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3E390" w14:textId="3D804E5F" w:rsidR="00F43B32" w:rsidRPr="00E30F3A" w:rsidRDefault="002F36E2" w:rsidP="002F36E2">
      <w:pPr>
        <w:ind w:left="1440" w:firstLine="720"/>
        <w:rPr>
          <w:rFonts w:ascii="Arial" w:hAnsi="Arial" w:cs="Arial"/>
          <w:b/>
          <w:bCs/>
          <w:sz w:val="18"/>
          <w:szCs w:val="18"/>
        </w:rPr>
      </w:pPr>
      <w:r w:rsidRPr="00E30F3A">
        <w:rPr>
          <w:rFonts w:ascii="Arial" w:hAnsi="Arial" w:cs="Arial"/>
          <w:b/>
          <w:bCs/>
          <w:sz w:val="18"/>
          <w:szCs w:val="18"/>
        </w:rPr>
        <w:t xml:space="preserve">           </w:t>
      </w:r>
      <w:r w:rsidR="00BB4247" w:rsidRPr="00E30F3A">
        <w:rPr>
          <w:rFonts w:ascii="Arial" w:hAnsi="Arial" w:cs="Arial"/>
          <w:b/>
          <w:bCs/>
          <w:sz w:val="18"/>
          <w:szCs w:val="18"/>
        </w:rPr>
        <w:t>ROUND MOUNTAIN WATER AND SANITATION</w:t>
      </w:r>
    </w:p>
    <w:p w14:paraId="6C3435CC" w14:textId="58827F83" w:rsidR="00BB4247" w:rsidRPr="00E30F3A" w:rsidRDefault="00BB4247" w:rsidP="002F36E2">
      <w:pPr>
        <w:jc w:val="center"/>
        <w:rPr>
          <w:rFonts w:ascii="Arial" w:hAnsi="Arial" w:cs="Arial"/>
          <w:b/>
          <w:bCs/>
          <w:sz w:val="18"/>
          <w:szCs w:val="18"/>
        </w:rPr>
      </w:pPr>
    </w:p>
    <w:p w14:paraId="7CD43483" w14:textId="4CF6F339" w:rsidR="00BB4247" w:rsidRPr="00E30F3A" w:rsidRDefault="00E30F3A" w:rsidP="00E30F3A">
      <w:pPr>
        <w:rPr>
          <w:rFonts w:ascii="Arial" w:hAnsi="Arial" w:cs="Arial"/>
          <w:b/>
          <w:bCs/>
          <w:sz w:val="18"/>
          <w:szCs w:val="18"/>
        </w:rPr>
      </w:pPr>
      <w:r>
        <w:rPr>
          <w:rFonts w:ascii="Arial" w:hAnsi="Arial" w:cs="Arial"/>
          <w:b/>
          <w:bCs/>
          <w:sz w:val="18"/>
          <w:szCs w:val="18"/>
        </w:rPr>
        <w:t xml:space="preserve">                                                                  </w:t>
      </w:r>
      <w:r w:rsidR="00BB4247" w:rsidRPr="00E30F3A">
        <w:rPr>
          <w:rFonts w:ascii="Arial" w:hAnsi="Arial" w:cs="Arial"/>
          <w:b/>
          <w:bCs/>
          <w:sz w:val="18"/>
          <w:szCs w:val="18"/>
        </w:rPr>
        <w:t>BOARD OF DIRECTORS MEETING</w:t>
      </w:r>
    </w:p>
    <w:p w14:paraId="36A57109" w14:textId="5065BB76" w:rsidR="00BB4247" w:rsidRPr="00E30F3A" w:rsidRDefault="00BB4247" w:rsidP="002F36E2">
      <w:pPr>
        <w:jc w:val="center"/>
        <w:rPr>
          <w:rFonts w:ascii="Arial" w:hAnsi="Arial" w:cs="Arial"/>
          <w:b/>
          <w:bCs/>
          <w:sz w:val="18"/>
          <w:szCs w:val="18"/>
        </w:rPr>
      </w:pPr>
    </w:p>
    <w:p w14:paraId="6494758F" w14:textId="702DD1C8" w:rsidR="00BB4247" w:rsidRPr="00E30F3A" w:rsidRDefault="00E30F3A" w:rsidP="00E30F3A">
      <w:pPr>
        <w:rPr>
          <w:rFonts w:ascii="Arial" w:hAnsi="Arial" w:cs="Arial"/>
          <w:b/>
          <w:bCs/>
          <w:sz w:val="18"/>
          <w:szCs w:val="18"/>
        </w:rPr>
      </w:pPr>
      <w:r>
        <w:rPr>
          <w:rFonts w:ascii="Arial" w:hAnsi="Arial" w:cs="Arial"/>
          <w:b/>
          <w:bCs/>
          <w:sz w:val="18"/>
          <w:szCs w:val="18"/>
        </w:rPr>
        <w:t xml:space="preserve">                                                                        </w:t>
      </w:r>
      <w:r w:rsidR="00BB4247" w:rsidRPr="00E30F3A">
        <w:rPr>
          <w:rFonts w:ascii="Arial" w:hAnsi="Arial" w:cs="Arial"/>
          <w:b/>
          <w:bCs/>
          <w:sz w:val="18"/>
          <w:szCs w:val="18"/>
        </w:rPr>
        <w:t>THURSDAY</w:t>
      </w:r>
      <w:r w:rsidR="005A7886" w:rsidRPr="00E30F3A">
        <w:rPr>
          <w:rFonts w:ascii="Arial" w:hAnsi="Arial" w:cs="Arial"/>
          <w:b/>
          <w:bCs/>
          <w:sz w:val="18"/>
          <w:szCs w:val="18"/>
        </w:rPr>
        <w:t xml:space="preserve">, </w:t>
      </w:r>
      <w:r w:rsidR="00381E0D" w:rsidRPr="00E30F3A">
        <w:rPr>
          <w:rFonts w:ascii="Arial" w:hAnsi="Arial" w:cs="Arial"/>
          <w:b/>
          <w:bCs/>
          <w:sz w:val="18"/>
          <w:szCs w:val="18"/>
        </w:rPr>
        <w:t>March 21</w:t>
      </w:r>
      <w:r w:rsidR="0042673F" w:rsidRPr="00E30F3A">
        <w:rPr>
          <w:rFonts w:ascii="Arial" w:hAnsi="Arial" w:cs="Arial"/>
          <w:b/>
          <w:bCs/>
          <w:sz w:val="18"/>
          <w:szCs w:val="18"/>
        </w:rPr>
        <w:t>,</w:t>
      </w:r>
      <w:r w:rsidR="001A735A" w:rsidRPr="00E30F3A">
        <w:rPr>
          <w:rFonts w:ascii="Arial" w:hAnsi="Arial" w:cs="Arial"/>
          <w:b/>
          <w:bCs/>
          <w:sz w:val="18"/>
          <w:szCs w:val="18"/>
        </w:rPr>
        <w:t xml:space="preserve"> 202</w:t>
      </w:r>
      <w:r w:rsidR="00F61822" w:rsidRPr="00E30F3A">
        <w:rPr>
          <w:rFonts w:ascii="Arial" w:hAnsi="Arial" w:cs="Arial"/>
          <w:b/>
          <w:bCs/>
          <w:sz w:val="18"/>
          <w:szCs w:val="18"/>
        </w:rPr>
        <w:t>4</w:t>
      </w:r>
    </w:p>
    <w:p w14:paraId="5A8A8E94" w14:textId="7EB2A105" w:rsidR="00BB4247" w:rsidRPr="00E30F3A" w:rsidRDefault="00BB4247" w:rsidP="002F36E2">
      <w:pPr>
        <w:jc w:val="center"/>
        <w:rPr>
          <w:rFonts w:ascii="Arial" w:hAnsi="Arial" w:cs="Arial"/>
          <w:b/>
          <w:bCs/>
          <w:sz w:val="18"/>
          <w:szCs w:val="18"/>
        </w:rPr>
      </w:pPr>
      <w:r w:rsidRPr="00E30F3A">
        <w:rPr>
          <w:rFonts w:ascii="Arial" w:hAnsi="Arial" w:cs="Arial"/>
          <w:b/>
          <w:bCs/>
          <w:sz w:val="18"/>
          <w:szCs w:val="18"/>
        </w:rPr>
        <w:t>2:00 P.M.</w:t>
      </w:r>
      <w:r w:rsidR="004C0261" w:rsidRPr="00E30F3A">
        <w:rPr>
          <w:rFonts w:ascii="Arial" w:hAnsi="Arial" w:cs="Arial"/>
          <w:b/>
          <w:bCs/>
          <w:sz w:val="18"/>
          <w:szCs w:val="18"/>
        </w:rPr>
        <w:t xml:space="preserve"> – 3</w:t>
      </w:r>
      <w:r w:rsidR="004C0261" w:rsidRPr="00E30F3A">
        <w:rPr>
          <w:rFonts w:ascii="Arial" w:hAnsi="Arial" w:cs="Arial"/>
          <w:b/>
          <w:bCs/>
          <w:sz w:val="18"/>
          <w:szCs w:val="18"/>
          <w:vertAlign w:val="superscript"/>
        </w:rPr>
        <w:t>rd</w:t>
      </w:r>
      <w:r w:rsidR="004C0261" w:rsidRPr="00E30F3A">
        <w:rPr>
          <w:rFonts w:ascii="Arial" w:hAnsi="Arial" w:cs="Arial"/>
          <w:b/>
          <w:bCs/>
          <w:sz w:val="18"/>
          <w:szCs w:val="18"/>
        </w:rPr>
        <w:t xml:space="preserve"> Street Gallery Building Conference Room</w:t>
      </w:r>
    </w:p>
    <w:p w14:paraId="7E30FC88" w14:textId="6C30809E" w:rsidR="001A735A" w:rsidRPr="00E30F3A" w:rsidRDefault="001A735A" w:rsidP="007A044D">
      <w:pPr>
        <w:jc w:val="center"/>
        <w:rPr>
          <w:rFonts w:ascii="Arial" w:hAnsi="Arial" w:cs="Arial"/>
          <w:color w:val="1F497D" w:themeColor="text2"/>
          <w:sz w:val="18"/>
          <w:szCs w:val="18"/>
        </w:rPr>
      </w:pPr>
    </w:p>
    <w:p w14:paraId="52E34183" w14:textId="61CC3295" w:rsidR="00BB4247" w:rsidRPr="00E30F3A" w:rsidRDefault="00BB4247" w:rsidP="00BB4247">
      <w:pPr>
        <w:rPr>
          <w:rFonts w:ascii="Arial" w:hAnsi="Arial" w:cs="Arial"/>
          <w:b/>
          <w:bCs/>
          <w:sz w:val="18"/>
          <w:szCs w:val="18"/>
        </w:rPr>
      </w:pPr>
      <w:r w:rsidRPr="00E30F3A">
        <w:rPr>
          <w:rFonts w:ascii="Arial" w:hAnsi="Arial" w:cs="Arial"/>
          <w:b/>
          <w:bCs/>
          <w:sz w:val="18"/>
          <w:szCs w:val="18"/>
        </w:rPr>
        <w:t>Call to Order</w:t>
      </w:r>
      <w:r w:rsidR="00086347" w:rsidRPr="00E30F3A">
        <w:rPr>
          <w:rFonts w:ascii="Arial" w:hAnsi="Arial" w:cs="Arial"/>
          <w:b/>
          <w:bCs/>
          <w:sz w:val="18"/>
          <w:szCs w:val="18"/>
        </w:rPr>
        <w:t xml:space="preserve"> </w:t>
      </w:r>
      <w:r w:rsidR="002B556B">
        <w:rPr>
          <w:rFonts w:ascii="Arial" w:hAnsi="Arial" w:cs="Arial"/>
          <w:b/>
          <w:bCs/>
          <w:sz w:val="18"/>
          <w:szCs w:val="18"/>
        </w:rPr>
        <w:t>at 2:00 p.m.</w:t>
      </w:r>
    </w:p>
    <w:p w14:paraId="658F1D6E" w14:textId="3E68F115" w:rsidR="002A58E9" w:rsidRPr="00E30F3A" w:rsidRDefault="002A58E9" w:rsidP="00BB4247">
      <w:pPr>
        <w:rPr>
          <w:rFonts w:ascii="Arial" w:hAnsi="Arial" w:cs="Arial"/>
          <w:b/>
          <w:bCs/>
          <w:sz w:val="18"/>
          <w:szCs w:val="18"/>
        </w:rPr>
      </w:pPr>
    </w:p>
    <w:p w14:paraId="7784BC3D" w14:textId="668A65D4" w:rsidR="002B556B" w:rsidRPr="00E30F3A" w:rsidRDefault="00BB4247" w:rsidP="00BB4247">
      <w:pPr>
        <w:rPr>
          <w:rFonts w:ascii="Arial" w:hAnsi="Arial" w:cs="Arial"/>
          <w:b/>
          <w:bCs/>
          <w:sz w:val="18"/>
          <w:szCs w:val="18"/>
        </w:rPr>
      </w:pPr>
      <w:r w:rsidRPr="00E30F3A">
        <w:rPr>
          <w:rFonts w:ascii="Arial" w:hAnsi="Arial" w:cs="Arial"/>
          <w:b/>
          <w:bCs/>
          <w:sz w:val="18"/>
          <w:szCs w:val="18"/>
        </w:rPr>
        <w:t>Roll Call</w:t>
      </w:r>
      <w:r w:rsidR="002B556B">
        <w:rPr>
          <w:rFonts w:ascii="Arial" w:hAnsi="Arial" w:cs="Arial"/>
          <w:b/>
          <w:bCs/>
          <w:sz w:val="18"/>
          <w:szCs w:val="18"/>
        </w:rPr>
        <w:t>: Dave Schneider (via zoom), District Manager, Peggy Quint, Assistant District Manager, Carlan Cardenas (via zoom), Administrative Assistant, Charles Bogle, Chairman of the Board, Steve Lasswell, Vice Chairman of the Board, Connie Thompson, Secretary of the Board, Randy Wilhelm, Treasurer</w:t>
      </w:r>
      <w:r w:rsidR="0028434A">
        <w:rPr>
          <w:rFonts w:ascii="Arial" w:hAnsi="Arial" w:cs="Arial"/>
          <w:b/>
          <w:bCs/>
          <w:sz w:val="18"/>
          <w:szCs w:val="18"/>
        </w:rPr>
        <w:t xml:space="preserve"> of the </w:t>
      </w:r>
      <w:r w:rsidR="009D000F">
        <w:rPr>
          <w:rFonts w:ascii="Arial" w:hAnsi="Arial" w:cs="Arial"/>
          <w:b/>
          <w:bCs/>
          <w:sz w:val="18"/>
          <w:szCs w:val="18"/>
        </w:rPr>
        <w:t>B</w:t>
      </w:r>
      <w:r w:rsidR="0028434A">
        <w:rPr>
          <w:rFonts w:ascii="Arial" w:hAnsi="Arial" w:cs="Arial"/>
          <w:b/>
          <w:bCs/>
          <w:sz w:val="18"/>
          <w:szCs w:val="18"/>
        </w:rPr>
        <w:t>oard</w:t>
      </w:r>
      <w:r w:rsidR="002B556B">
        <w:rPr>
          <w:rFonts w:ascii="Arial" w:hAnsi="Arial" w:cs="Arial"/>
          <w:b/>
          <w:bCs/>
          <w:sz w:val="18"/>
          <w:szCs w:val="18"/>
        </w:rPr>
        <w:t xml:space="preserve">, Mark Dembosky, Member at Large, </w:t>
      </w:r>
      <w:r w:rsidR="009D000F">
        <w:rPr>
          <w:rFonts w:ascii="Arial" w:hAnsi="Arial" w:cs="Arial"/>
          <w:b/>
          <w:bCs/>
          <w:sz w:val="18"/>
          <w:szCs w:val="18"/>
        </w:rPr>
        <w:t xml:space="preserve">and </w:t>
      </w:r>
      <w:r w:rsidR="002B556B">
        <w:rPr>
          <w:rFonts w:ascii="Arial" w:hAnsi="Arial" w:cs="Arial"/>
          <w:b/>
          <w:bCs/>
          <w:sz w:val="18"/>
          <w:szCs w:val="18"/>
        </w:rPr>
        <w:t>Steven Koch, ORC.</w:t>
      </w:r>
      <w:r w:rsidR="0028434A">
        <w:rPr>
          <w:rFonts w:ascii="Arial" w:hAnsi="Arial" w:cs="Arial"/>
          <w:b/>
          <w:bCs/>
          <w:sz w:val="18"/>
          <w:szCs w:val="18"/>
        </w:rPr>
        <w:t xml:space="preserve">  </w:t>
      </w:r>
      <w:r w:rsidR="002B556B">
        <w:rPr>
          <w:rFonts w:ascii="Arial" w:hAnsi="Arial" w:cs="Arial"/>
          <w:b/>
          <w:bCs/>
          <w:sz w:val="18"/>
          <w:szCs w:val="18"/>
        </w:rPr>
        <w:t xml:space="preserve">James Starnes, Respec LLC, Justin Lefor, public and Tali Goldson, public (via zoom). </w:t>
      </w:r>
    </w:p>
    <w:p w14:paraId="25456272" w14:textId="71DE88A7" w:rsidR="00BB4247" w:rsidRPr="00E30F3A" w:rsidRDefault="00BB4247" w:rsidP="00BB4247">
      <w:pPr>
        <w:rPr>
          <w:rFonts w:ascii="Arial" w:hAnsi="Arial" w:cs="Arial"/>
          <w:b/>
          <w:bCs/>
          <w:sz w:val="18"/>
          <w:szCs w:val="18"/>
        </w:rPr>
      </w:pPr>
    </w:p>
    <w:p w14:paraId="012D5553" w14:textId="451A1A97" w:rsidR="00BB4247" w:rsidRPr="00E30F3A" w:rsidRDefault="00BB4247" w:rsidP="00BB4247">
      <w:pPr>
        <w:rPr>
          <w:rFonts w:ascii="Arial" w:hAnsi="Arial" w:cs="Arial"/>
          <w:b/>
          <w:bCs/>
          <w:sz w:val="18"/>
          <w:szCs w:val="18"/>
        </w:rPr>
      </w:pPr>
      <w:r w:rsidRPr="00E30F3A">
        <w:rPr>
          <w:rFonts w:ascii="Arial" w:hAnsi="Arial" w:cs="Arial"/>
          <w:b/>
          <w:bCs/>
          <w:sz w:val="18"/>
          <w:szCs w:val="18"/>
        </w:rPr>
        <w:t>Pledge of Allegiance</w:t>
      </w:r>
      <w:r w:rsidR="00086347" w:rsidRPr="00E30F3A">
        <w:rPr>
          <w:rFonts w:ascii="Arial" w:hAnsi="Arial" w:cs="Arial"/>
          <w:b/>
          <w:bCs/>
          <w:sz w:val="18"/>
          <w:szCs w:val="18"/>
        </w:rPr>
        <w:t xml:space="preserve"> </w:t>
      </w:r>
      <w:r w:rsidR="002B556B">
        <w:rPr>
          <w:rFonts w:ascii="Arial" w:hAnsi="Arial" w:cs="Arial"/>
          <w:b/>
          <w:bCs/>
          <w:sz w:val="18"/>
          <w:szCs w:val="18"/>
        </w:rPr>
        <w:t>led by Steve Lasswell</w:t>
      </w:r>
    </w:p>
    <w:p w14:paraId="68776E24" w14:textId="5F92362A" w:rsidR="00BB4247" w:rsidRPr="00E30F3A" w:rsidRDefault="00CC6B2F" w:rsidP="00CC6B2F">
      <w:pPr>
        <w:tabs>
          <w:tab w:val="left" w:pos="6255"/>
        </w:tabs>
        <w:rPr>
          <w:rFonts w:ascii="Arial" w:hAnsi="Arial" w:cs="Arial"/>
          <w:b/>
          <w:bCs/>
          <w:sz w:val="18"/>
          <w:szCs w:val="18"/>
        </w:rPr>
      </w:pPr>
      <w:r w:rsidRPr="00E30F3A">
        <w:rPr>
          <w:rFonts w:ascii="Arial" w:hAnsi="Arial" w:cs="Arial"/>
          <w:b/>
          <w:bCs/>
          <w:sz w:val="18"/>
          <w:szCs w:val="18"/>
        </w:rPr>
        <w:tab/>
      </w:r>
    </w:p>
    <w:p w14:paraId="6D80C4B1" w14:textId="74DC96B6" w:rsidR="00BB4247" w:rsidRDefault="00BB4247" w:rsidP="00BB4247">
      <w:pPr>
        <w:rPr>
          <w:rFonts w:ascii="Arial" w:hAnsi="Arial" w:cs="Arial"/>
          <w:b/>
          <w:bCs/>
          <w:sz w:val="18"/>
          <w:szCs w:val="18"/>
        </w:rPr>
      </w:pPr>
      <w:r w:rsidRPr="00E30F3A">
        <w:rPr>
          <w:rFonts w:ascii="Arial" w:hAnsi="Arial" w:cs="Arial"/>
          <w:b/>
          <w:bCs/>
          <w:sz w:val="18"/>
          <w:szCs w:val="18"/>
          <w:highlight w:val="yellow"/>
        </w:rPr>
        <w:t xml:space="preserve">Public input </w:t>
      </w:r>
      <w:r w:rsidR="002F36E2" w:rsidRPr="00E30F3A">
        <w:rPr>
          <w:rFonts w:ascii="Arial" w:hAnsi="Arial" w:cs="Arial"/>
          <w:b/>
          <w:bCs/>
          <w:sz w:val="18"/>
          <w:szCs w:val="18"/>
          <w:highlight w:val="yellow"/>
        </w:rPr>
        <w:t xml:space="preserve">for those </w:t>
      </w:r>
      <w:r w:rsidR="002F36E2" w:rsidRPr="00E30F3A">
        <w:rPr>
          <w:rFonts w:ascii="Arial" w:hAnsi="Arial" w:cs="Arial"/>
          <w:b/>
          <w:bCs/>
          <w:sz w:val="18"/>
          <w:szCs w:val="18"/>
          <w:highlight w:val="yellow"/>
          <w:u w:val="single"/>
        </w:rPr>
        <w:t>not</w:t>
      </w:r>
      <w:r w:rsidR="002F36E2" w:rsidRPr="00E30F3A">
        <w:rPr>
          <w:rFonts w:ascii="Arial" w:hAnsi="Arial" w:cs="Arial"/>
          <w:b/>
          <w:bCs/>
          <w:sz w:val="18"/>
          <w:szCs w:val="18"/>
          <w:highlight w:val="yellow"/>
        </w:rPr>
        <w:t xml:space="preserve"> on the </w:t>
      </w:r>
      <w:r w:rsidR="00F3441B" w:rsidRPr="00E30F3A">
        <w:rPr>
          <w:rFonts w:ascii="Arial" w:hAnsi="Arial" w:cs="Arial"/>
          <w:b/>
          <w:bCs/>
          <w:sz w:val="18"/>
          <w:szCs w:val="18"/>
          <w:highlight w:val="yellow"/>
        </w:rPr>
        <w:t>agenda</w:t>
      </w:r>
      <w:r w:rsidR="002F36E2" w:rsidRPr="00E30F3A">
        <w:rPr>
          <w:rFonts w:ascii="Arial" w:hAnsi="Arial" w:cs="Arial"/>
          <w:b/>
          <w:bCs/>
          <w:sz w:val="18"/>
          <w:szCs w:val="18"/>
          <w:highlight w:val="yellow"/>
        </w:rPr>
        <w:t xml:space="preserve"> </w:t>
      </w:r>
      <w:r w:rsidRPr="00E30F3A">
        <w:rPr>
          <w:rFonts w:ascii="Arial" w:hAnsi="Arial" w:cs="Arial"/>
          <w:b/>
          <w:bCs/>
          <w:sz w:val="18"/>
          <w:szCs w:val="18"/>
          <w:highlight w:val="yellow"/>
        </w:rPr>
        <w:t>will be limited to 3 minutes</w:t>
      </w:r>
      <w:r w:rsidR="002F36E2" w:rsidRPr="00E30F3A">
        <w:rPr>
          <w:rFonts w:ascii="Arial" w:hAnsi="Arial" w:cs="Arial"/>
          <w:b/>
          <w:bCs/>
          <w:sz w:val="18"/>
          <w:szCs w:val="18"/>
          <w:highlight w:val="yellow"/>
        </w:rPr>
        <w:t>.</w:t>
      </w:r>
      <w:r w:rsidR="00086347" w:rsidRPr="00E30F3A">
        <w:rPr>
          <w:rFonts w:ascii="Arial" w:hAnsi="Arial" w:cs="Arial"/>
          <w:b/>
          <w:bCs/>
          <w:sz w:val="18"/>
          <w:szCs w:val="18"/>
        </w:rPr>
        <w:t xml:space="preserve"> </w:t>
      </w:r>
    </w:p>
    <w:p w14:paraId="0DE62791" w14:textId="77777777" w:rsidR="00A34377" w:rsidRDefault="00A34377" w:rsidP="00073BCB">
      <w:pPr>
        <w:keepNext/>
        <w:keepLines/>
        <w:spacing w:after="319" w:line="247" w:lineRule="auto"/>
        <w:ind w:left="10" w:hanging="10"/>
        <w:outlineLvl w:val="2"/>
        <w:rPr>
          <w:rFonts w:ascii="Arial" w:hAnsi="Arial" w:cs="Arial"/>
          <w:b/>
          <w:bCs/>
          <w:sz w:val="18"/>
          <w:szCs w:val="18"/>
        </w:rPr>
      </w:pPr>
    </w:p>
    <w:p w14:paraId="442B4826" w14:textId="6C1DD0E6" w:rsidR="00953E25" w:rsidRDefault="002B556B" w:rsidP="00073BCB">
      <w:pPr>
        <w:keepNext/>
        <w:keepLines/>
        <w:spacing w:after="319" w:line="247" w:lineRule="auto"/>
        <w:ind w:left="10" w:hanging="10"/>
        <w:outlineLvl w:val="2"/>
        <w:rPr>
          <w:rFonts w:ascii="Arial" w:hAnsi="Arial" w:cs="Arial"/>
          <w:b/>
          <w:bCs/>
          <w:sz w:val="18"/>
          <w:szCs w:val="18"/>
        </w:rPr>
      </w:pPr>
      <w:r>
        <w:rPr>
          <w:rFonts w:ascii="Arial" w:hAnsi="Arial" w:cs="Arial"/>
          <w:b/>
          <w:bCs/>
          <w:sz w:val="18"/>
          <w:szCs w:val="18"/>
        </w:rPr>
        <w:t>Justin Lefor requested that the bills sent out to customers reflect the exact date of meter reading.  He stated that the bills are incorrect by stating that the service was from the 1</w:t>
      </w:r>
      <w:r w:rsidRPr="002B556B">
        <w:rPr>
          <w:rFonts w:ascii="Arial" w:hAnsi="Arial" w:cs="Arial"/>
          <w:b/>
          <w:bCs/>
          <w:sz w:val="18"/>
          <w:szCs w:val="18"/>
          <w:vertAlign w:val="superscript"/>
        </w:rPr>
        <w:t>st</w:t>
      </w:r>
      <w:r>
        <w:rPr>
          <w:rFonts w:ascii="Arial" w:hAnsi="Arial" w:cs="Arial"/>
          <w:b/>
          <w:bCs/>
          <w:sz w:val="18"/>
          <w:szCs w:val="18"/>
        </w:rPr>
        <w:t xml:space="preserve"> of the month to the last day of the month.  Dave Schneider asked Peggy Quint to explain why the meter reads are not on the last day of the month.  Peggy Quint explained that the meters </w:t>
      </w:r>
      <w:r w:rsidR="00C64D8E">
        <w:rPr>
          <w:rFonts w:ascii="Arial" w:hAnsi="Arial" w:cs="Arial"/>
          <w:b/>
          <w:bCs/>
          <w:sz w:val="18"/>
          <w:szCs w:val="18"/>
        </w:rPr>
        <w:t>are</w:t>
      </w:r>
      <w:r>
        <w:rPr>
          <w:rFonts w:ascii="Arial" w:hAnsi="Arial" w:cs="Arial"/>
          <w:b/>
          <w:bCs/>
          <w:sz w:val="18"/>
          <w:szCs w:val="18"/>
        </w:rPr>
        <w:t xml:space="preserve"> read a few days ahead so that all the meter reads can be exported from Aquahawk into Caselle.  She then checks each customer’s usage for any corrections.  Once all the meter reads are entered, it is sent to Freedom Printing.  They send back </w:t>
      </w:r>
      <w:r w:rsidR="00531F98">
        <w:rPr>
          <w:rFonts w:ascii="Arial" w:hAnsi="Arial" w:cs="Arial"/>
          <w:b/>
          <w:bCs/>
          <w:sz w:val="18"/>
          <w:szCs w:val="18"/>
        </w:rPr>
        <w:t>pdfs</w:t>
      </w:r>
      <w:r>
        <w:rPr>
          <w:rFonts w:ascii="Arial" w:hAnsi="Arial" w:cs="Arial"/>
          <w:b/>
          <w:bCs/>
          <w:sz w:val="18"/>
          <w:szCs w:val="18"/>
        </w:rPr>
        <w:t xml:space="preserve"> of all the bills that Caselle generates from the meter reads.  That file is sent to Xpress Bill Pay to download into our online bill payment portal. </w:t>
      </w:r>
      <w:r w:rsidR="009D000F">
        <w:rPr>
          <w:rFonts w:ascii="Arial" w:hAnsi="Arial" w:cs="Arial"/>
          <w:b/>
          <w:bCs/>
          <w:sz w:val="18"/>
          <w:szCs w:val="18"/>
        </w:rPr>
        <w:t xml:space="preserve">(Online bills reflect the exact meter read date) </w:t>
      </w:r>
      <w:r w:rsidR="00C64D8E">
        <w:rPr>
          <w:rFonts w:ascii="Arial" w:hAnsi="Arial" w:cs="Arial"/>
          <w:b/>
          <w:bCs/>
          <w:sz w:val="18"/>
          <w:szCs w:val="18"/>
        </w:rPr>
        <w:t>All</w:t>
      </w:r>
      <w:r>
        <w:rPr>
          <w:rFonts w:ascii="Arial" w:hAnsi="Arial" w:cs="Arial"/>
          <w:b/>
          <w:bCs/>
          <w:sz w:val="18"/>
          <w:szCs w:val="18"/>
        </w:rPr>
        <w:t xml:space="preserve"> this needs to be completed </w:t>
      </w:r>
      <w:r w:rsidR="006007F4">
        <w:rPr>
          <w:rFonts w:ascii="Arial" w:hAnsi="Arial" w:cs="Arial"/>
          <w:b/>
          <w:bCs/>
          <w:sz w:val="18"/>
          <w:szCs w:val="18"/>
        </w:rPr>
        <w:t xml:space="preserve">so that there is a payment </w:t>
      </w:r>
      <w:r w:rsidR="00454A46">
        <w:rPr>
          <w:rFonts w:ascii="Arial" w:hAnsi="Arial" w:cs="Arial"/>
          <w:b/>
          <w:bCs/>
          <w:sz w:val="18"/>
          <w:szCs w:val="18"/>
        </w:rPr>
        <w:t>cutoff (</w:t>
      </w:r>
      <w:r w:rsidR="00C64D8E">
        <w:rPr>
          <w:rFonts w:ascii="Arial" w:hAnsi="Arial" w:cs="Arial"/>
          <w:b/>
          <w:bCs/>
          <w:sz w:val="18"/>
          <w:szCs w:val="18"/>
        </w:rPr>
        <w:t>the cutoff</w:t>
      </w:r>
      <w:r>
        <w:rPr>
          <w:rFonts w:ascii="Arial" w:hAnsi="Arial" w:cs="Arial"/>
          <w:b/>
          <w:bCs/>
          <w:sz w:val="18"/>
          <w:szCs w:val="18"/>
        </w:rPr>
        <w:t xml:space="preserve"> is at 4:00 p.m. on the last business day of the month). </w:t>
      </w:r>
      <w:r w:rsidR="00073BCB">
        <w:rPr>
          <w:rFonts w:ascii="Arial" w:hAnsi="Arial" w:cs="Arial"/>
          <w:b/>
          <w:bCs/>
          <w:sz w:val="18"/>
          <w:szCs w:val="18"/>
        </w:rPr>
        <w:t xml:space="preserve">Peggy also stated that in </w:t>
      </w:r>
      <w:r w:rsidR="00953E25">
        <w:rPr>
          <w:rFonts w:ascii="Arial" w:hAnsi="Arial" w:cs="Arial"/>
          <w:b/>
          <w:bCs/>
          <w:sz w:val="18"/>
          <w:szCs w:val="18"/>
        </w:rPr>
        <w:t>RMWSD’s</w:t>
      </w:r>
      <w:r w:rsidR="00073BCB">
        <w:rPr>
          <w:rFonts w:ascii="Arial" w:hAnsi="Arial" w:cs="Arial"/>
          <w:b/>
          <w:bCs/>
          <w:sz w:val="18"/>
          <w:szCs w:val="18"/>
        </w:rPr>
        <w:t xml:space="preserve"> Rules and </w:t>
      </w:r>
      <w:r w:rsidR="006755AB">
        <w:rPr>
          <w:rFonts w:ascii="Arial" w:hAnsi="Arial" w:cs="Arial"/>
          <w:b/>
          <w:bCs/>
          <w:sz w:val="18"/>
          <w:szCs w:val="18"/>
        </w:rPr>
        <w:t>Regulations, statements</w:t>
      </w:r>
      <w:r w:rsidR="00073BCB">
        <w:rPr>
          <w:rFonts w:ascii="Arial" w:hAnsi="Arial" w:cs="Arial"/>
          <w:b/>
          <w:bCs/>
          <w:sz w:val="18"/>
          <w:szCs w:val="18"/>
        </w:rPr>
        <w:t xml:space="preserve"> are to </w:t>
      </w:r>
      <w:r w:rsidR="00953E25">
        <w:rPr>
          <w:rFonts w:ascii="Arial" w:hAnsi="Arial" w:cs="Arial"/>
          <w:b/>
          <w:bCs/>
          <w:sz w:val="18"/>
          <w:szCs w:val="18"/>
        </w:rPr>
        <w:t xml:space="preserve">be sent out the first full week of every month. That allows our customers as much time as possible to pay their balance. </w:t>
      </w:r>
    </w:p>
    <w:p w14:paraId="321B352E" w14:textId="1DF34537" w:rsidR="00073BCB" w:rsidRPr="00C64D8E" w:rsidRDefault="002B556B" w:rsidP="00073BCB">
      <w:pPr>
        <w:keepNext/>
        <w:keepLines/>
        <w:spacing w:after="319" w:line="247" w:lineRule="auto"/>
        <w:ind w:left="10" w:hanging="10"/>
        <w:outlineLvl w:val="2"/>
        <w:rPr>
          <w:rFonts w:ascii="Arial Narrow" w:eastAsia="Comic Sans MS" w:hAnsi="Arial Narrow"/>
          <w:bCs/>
          <w:i/>
          <w:iCs/>
          <w:color w:val="000000"/>
          <w:sz w:val="18"/>
          <w:szCs w:val="18"/>
        </w:rPr>
      </w:pPr>
      <w:r w:rsidRPr="00C64D8E">
        <w:rPr>
          <w:rFonts w:ascii="Arial Narrow" w:hAnsi="Arial Narrow" w:cs="Arial"/>
          <w:b/>
          <w:bCs/>
          <w:i/>
          <w:iCs/>
          <w:sz w:val="18"/>
          <w:szCs w:val="18"/>
        </w:rPr>
        <w:t xml:space="preserve"> </w:t>
      </w:r>
      <w:r w:rsidR="00073BCB" w:rsidRPr="00C64D8E">
        <w:rPr>
          <w:rFonts w:ascii="Arial Narrow" w:eastAsia="Comic Sans MS" w:hAnsi="Arial Narrow"/>
          <w:b/>
          <w:i/>
          <w:iCs/>
          <w:color w:val="000000"/>
          <w:sz w:val="18"/>
          <w:szCs w:val="18"/>
        </w:rPr>
        <w:t>5.4</w:t>
      </w:r>
      <w:r w:rsidR="00073BCB" w:rsidRPr="00C64D8E">
        <w:rPr>
          <w:rFonts w:ascii="Arial Narrow" w:eastAsia="Arial" w:hAnsi="Arial Narrow"/>
          <w:b/>
          <w:i/>
          <w:iCs/>
          <w:color w:val="000000"/>
          <w:sz w:val="18"/>
          <w:szCs w:val="18"/>
        </w:rPr>
        <w:t xml:space="preserve"> </w:t>
      </w:r>
      <w:r w:rsidR="00073BCB" w:rsidRPr="00C64D8E">
        <w:rPr>
          <w:rFonts w:ascii="Arial Narrow" w:eastAsia="Comic Sans MS" w:hAnsi="Arial Narrow"/>
          <w:b/>
          <w:i/>
          <w:iCs/>
          <w:color w:val="000000"/>
          <w:sz w:val="18"/>
          <w:szCs w:val="18"/>
        </w:rPr>
        <w:t>BILLING AND PAYMENT</w:t>
      </w:r>
      <w:r w:rsidR="00953E25" w:rsidRPr="00C64D8E">
        <w:rPr>
          <w:rFonts w:ascii="Arial Narrow" w:eastAsia="Comic Sans MS" w:hAnsi="Arial Narrow"/>
          <w:b/>
          <w:i/>
          <w:iCs/>
          <w:color w:val="000000"/>
          <w:sz w:val="18"/>
          <w:szCs w:val="18"/>
        </w:rPr>
        <w:t xml:space="preserve"> </w:t>
      </w:r>
      <w:r w:rsidR="00073BCB" w:rsidRPr="00C64D8E">
        <w:rPr>
          <w:rFonts w:ascii="Arial Narrow" w:eastAsia="Comic Sans MS" w:hAnsi="Arial Narrow"/>
          <w:bCs/>
          <w:i/>
          <w:iCs/>
          <w:color w:val="000000"/>
          <w:sz w:val="18"/>
          <w:szCs w:val="18"/>
        </w:rPr>
        <w:t xml:space="preserve"> Statements</w:t>
      </w:r>
      <w:r w:rsidR="00073BCB" w:rsidRPr="00C64D8E">
        <w:rPr>
          <w:rFonts w:ascii="Arial Narrow" w:eastAsia="Comic Sans MS" w:hAnsi="Arial Narrow"/>
          <w:b/>
          <w:i/>
          <w:iCs/>
          <w:color w:val="000000"/>
          <w:sz w:val="18"/>
          <w:szCs w:val="18"/>
        </w:rPr>
        <w:t xml:space="preserve"> </w:t>
      </w:r>
      <w:r w:rsidR="00073BCB" w:rsidRPr="00C64D8E">
        <w:rPr>
          <w:rFonts w:ascii="Arial Narrow" w:eastAsia="Comic Sans MS" w:hAnsi="Arial Narrow"/>
          <w:bCs/>
          <w:i/>
          <w:iCs/>
          <w:color w:val="000000"/>
          <w:sz w:val="18"/>
          <w:szCs w:val="18"/>
        </w:rPr>
        <w:t xml:space="preserve">for all charges shall be prepared monthly in arrears. Printed statements, unless electronic statements by email are requested and authorized by the property owner, shall be sent by First Class mail the </w:t>
      </w:r>
      <w:r w:rsidR="00073BCB" w:rsidRPr="00C64D8E">
        <w:rPr>
          <w:rFonts w:ascii="Arial Narrow" w:eastAsia="Comic Sans MS" w:hAnsi="Arial Narrow"/>
          <w:bCs/>
          <w:i/>
          <w:iCs/>
          <w:color w:val="000000"/>
          <w:sz w:val="18"/>
          <w:szCs w:val="18"/>
          <w:highlight w:val="yellow"/>
        </w:rPr>
        <w:t>first full week of every month</w:t>
      </w:r>
      <w:r w:rsidR="00073BCB" w:rsidRPr="00C64D8E">
        <w:rPr>
          <w:rFonts w:ascii="Arial Narrow" w:eastAsia="Comic Sans MS" w:hAnsi="Arial Narrow"/>
          <w:bCs/>
          <w:i/>
          <w:iCs/>
          <w:color w:val="000000"/>
          <w:sz w:val="18"/>
          <w:szCs w:val="18"/>
        </w:rPr>
        <w:t>. All statements, whether mailed or emailed, are due on the dates they are sent to the customer and will be considered delinquent after close of business on the last business day of the month. A delinquency fee will be assessed to the unpaid charges and added to the next billing statement.</w:t>
      </w:r>
      <w:r w:rsidR="00953E25" w:rsidRPr="00C64D8E">
        <w:rPr>
          <w:rFonts w:ascii="Arial Narrow" w:eastAsia="Comic Sans MS" w:hAnsi="Arial Narrow"/>
          <w:bCs/>
          <w:i/>
          <w:iCs/>
          <w:color w:val="000000"/>
          <w:sz w:val="18"/>
          <w:szCs w:val="18"/>
        </w:rPr>
        <w:t xml:space="preserve"> </w:t>
      </w:r>
    </w:p>
    <w:p w14:paraId="26674AE4" w14:textId="58D3EE51" w:rsidR="002B556B" w:rsidRDefault="00531F98" w:rsidP="00BB4247">
      <w:pPr>
        <w:rPr>
          <w:rFonts w:ascii="Arial" w:hAnsi="Arial" w:cs="Arial"/>
          <w:b/>
          <w:bCs/>
          <w:sz w:val="18"/>
          <w:szCs w:val="18"/>
        </w:rPr>
      </w:pPr>
      <w:r>
        <w:rPr>
          <w:rFonts w:ascii="Arial" w:hAnsi="Arial" w:cs="Arial"/>
          <w:b/>
          <w:bCs/>
          <w:sz w:val="18"/>
          <w:szCs w:val="18"/>
        </w:rPr>
        <w:t xml:space="preserve">Mr. Bogle thanked Mr. Lefor for his time and stated that the board will discuss the process and come to a decision.  Mr. Lefor will be contacted with the decision. </w:t>
      </w:r>
    </w:p>
    <w:p w14:paraId="12CFA204" w14:textId="77777777" w:rsidR="00D25D0B" w:rsidRDefault="00D25D0B" w:rsidP="00BB4247">
      <w:pPr>
        <w:rPr>
          <w:rFonts w:ascii="Arial" w:hAnsi="Arial" w:cs="Arial"/>
          <w:b/>
          <w:bCs/>
          <w:sz w:val="18"/>
          <w:szCs w:val="18"/>
        </w:rPr>
      </w:pPr>
    </w:p>
    <w:p w14:paraId="4EC5960C" w14:textId="173641EE" w:rsidR="00D25D0B" w:rsidRPr="00E30F3A" w:rsidRDefault="00D25D0B" w:rsidP="00BB4247">
      <w:pPr>
        <w:rPr>
          <w:rFonts w:ascii="Arial" w:hAnsi="Arial" w:cs="Arial"/>
          <w:b/>
          <w:bCs/>
          <w:sz w:val="18"/>
          <w:szCs w:val="18"/>
        </w:rPr>
      </w:pPr>
      <w:r>
        <w:rPr>
          <w:rFonts w:ascii="Arial" w:hAnsi="Arial" w:cs="Arial"/>
          <w:b/>
          <w:bCs/>
          <w:sz w:val="18"/>
          <w:szCs w:val="18"/>
        </w:rPr>
        <w:t xml:space="preserve">James Starnes, Respec LLC, (previously JDS Hydro, Colorado Springs) is in attendance and was asked to introduce himself and talk about his proposal.  </w:t>
      </w:r>
      <w:r w:rsidR="009D000F">
        <w:rPr>
          <w:rFonts w:ascii="Arial" w:hAnsi="Arial" w:cs="Arial"/>
          <w:b/>
          <w:bCs/>
          <w:sz w:val="18"/>
          <w:szCs w:val="18"/>
        </w:rPr>
        <w:t>Respec LLC</w:t>
      </w:r>
      <w:r>
        <w:rPr>
          <w:rFonts w:ascii="Arial" w:hAnsi="Arial" w:cs="Arial"/>
          <w:b/>
          <w:bCs/>
          <w:sz w:val="18"/>
          <w:szCs w:val="18"/>
        </w:rPr>
        <w:t xml:space="preserve"> </w:t>
      </w:r>
      <w:r w:rsidR="006755AB">
        <w:rPr>
          <w:rFonts w:ascii="Arial" w:hAnsi="Arial" w:cs="Arial"/>
          <w:b/>
          <w:bCs/>
          <w:sz w:val="18"/>
          <w:szCs w:val="18"/>
        </w:rPr>
        <w:t>predominantly service</w:t>
      </w:r>
      <w:r w:rsidR="009D000F">
        <w:rPr>
          <w:rFonts w:ascii="Arial" w:hAnsi="Arial" w:cs="Arial"/>
          <w:b/>
          <w:bCs/>
          <w:sz w:val="18"/>
          <w:szCs w:val="18"/>
        </w:rPr>
        <w:t>s</w:t>
      </w:r>
      <w:r>
        <w:rPr>
          <w:rFonts w:ascii="Arial" w:hAnsi="Arial" w:cs="Arial"/>
          <w:b/>
          <w:bCs/>
          <w:sz w:val="18"/>
          <w:szCs w:val="18"/>
        </w:rPr>
        <w:t xml:space="preserve"> water and wastewater service providers.  90% </w:t>
      </w:r>
      <w:r w:rsidR="00BB6CEC">
        <w:rPr>
          <w:rFonts w:ascii="Arial" w:hAnsi="Arial" w:cs="Arial"/>
          <w:b/>
          <w:bCs/>
          <w:sz w:val="18"/>
          <w:szCs w:val="18"/>
        </w:rPr>
        <w:t>o</w:t>
      </w:r>
      <w:r>
        <w:rPr>
          <w:rFonts w:ascii="Arial" w:hAnsi="Arial" w:cs="Arial"/>
          <w:b/>
          <w:bCs/>
          <w:sz w:val="18"/>
          <w:szCs w:val="18"/>
        </w:rPr>
        <w:t>f their business is municipal</w:t>
      </w:r>
      <w:r w:rsidR="00BB6CEC">
        <w:rPr>
          <w:rFonts w:ascii="Arial" w:hAnsi="Arial" w:cs="Arial"/>
          <w:b/>
          <w:bCs/>
          <w:sz w:val="18"/>
          <w:szCs w:val="18"/>
        </w:rPr>
        <w:t xml:space="preserve"> systems</w:t>
      </w:r>
      <w:r>
        <w:rPr>
          <w:rFonts w:ascii="Arial" w:hAnsi="Arial" w:cs="Arial"/>
          <w:b/>
          <w:bCs/>
          <w:sz w:val="18"/>
          <w:szCs w:val="18"/>
        </w:rPr>
        <w:t xml:space="preserve">. </w:t>
      </w:r>
      <w:r w:rsidR="00C64D8E">
        <w:rPr>
          <w:rFonts w:ascii="Arial" w:hAnsi="Arial" w:cs="Arial"/>
          <w:b/>
          <w:bCs/>
          <w:sz w:val="18"/>
          <w:szCs w:val="18"/>
        </w:rPr>
        <w:t xml:space="preserve">The board reviewed the RFP and </w:t>
      </w:r>
      <w:r w:rsidR="009D000F">
        <w:rPr>
          <w:rFonts w:ascii="Arial" w:hAnsi="Arial" w:cs="Arial"/>
          <w:b/>
          <w:bCs/>
          <w:sz w:val="18"/>
          <w:szCs w:val="18"/>
        </w:rPr>
        <w:t xml:space="preserve">Mr. Starnes answered </w:t>
      </w:r>
      <w:r w:rsidR="00C64D8E">
        <w:rPr>
          <w:rFonts w:ascii="Arial" w:hAnsi="Arial" w:cs="Arial"/>
          <w:b/>
          <w:bCs/>
          <w:sz w:val="18"/>
          <w:szCs w:val="18"/>
        </w:rPr>
        <w:t>questions</w:t>
      </w:r>
      <w:r w:rsidR="009D000F">
        <w:rPr>
          <w:rFonts w:ascii="Arial" w:hAnsi="Arial" w:cs="Arial"/>
          <w:b/>
          <w:bCs/>
          <w:sz w:val="18"/>
          <w:szCs w:val="18"/>
        </w:rPr>
        <w:t xml:space="preserve"> from the board. </w:t>
      </w:r>
    </w:p>
    <w:p w14:paraId="34A87587" w14:textId="77777777" w:rsidR="001A735A" w:rsidRPr="00E30F3A" w:rsidRDefault="001A735A" w:rsidP="00BB4247">
      <w:pPr>
        <w:rPr>
          <w:rFonts w:ascii="Arial" w:hAnsi="Arial" w:cs="Arial"/>
          <w:b/>
          <w:bCs/>
          <w:sz w:val="18"/>
          <w:szCs w:val="18"/>
        </w:rPr>
      </w:pPr>
    </w:p>
    <w:p w14:paraId="0ABDBCD4" w14:textId="77777777" w:rsidR="00AC2E19" w:rsidRDefault="00BB4247" w:rsidP="00BB4247">
      <w:pPr>
        <w:rPr>
          <w:rFonts w:ascii="Arial" w:hAnsi="Arial" w:cs="Arial"/>
          <w:b/>
          <w:bCs/>
          <w:sz w:val="18"/>
          <w:szCs w:val="18"/>
        </w:rPr>
      </w:pPr>
      <w:r w:rsidRPr="00E30F3A">
        <w:rPr>
          <w:rFonts w:ascii="Arial" w:hAnsi="Arial" w:cs="Arial"/>
          <w:b/>
          <w:bCs/>
          <w:sz w:val="18"/>
          <w:szCs w:val="18"/>
        </w:rPr>
        <w:t xml:space="preserve">Additions to the </w:t>
      </w:r>
      <w:r w:rsidR="00381E0D" w:rsidRPr="00E30F3A">
        <w:rPr>
          <w:rFonts w:ascii="Arial" w:hAnsi="Arial" w:cs="Arial"/>
          <w:b/>
          <w:bCs/>
          <w:sz w:val="18"/>
          <w:szCs w:val="18"/>
        </w:rPr>
        <w:t>April 18</w:t>
      </w:r>
      <w:r w:rsidR="005416A2" w:rsidRPr="00E30F3A">
        <w:rPr>
          <w:rFonts w:ascii="Arial" w:hAnsi="Arial" w:cs="Arial"/>
          <w:b/>
          <w:bCs/>
          <w:sz w:val="18"/>
          <w:szCs w:val="18"/>
        </w:rPr>
        <w:t>, 2024</w:t>
      </w:r>
      <w:r w:rsidR="001A78B0" w:rsidRPr="00E30F3A">
        <w:rPr>
          <w:rFonts w:ascii="Arial" w:hAnsi="Arial" w:cs="Arial"/>
          <w:b/>
          <w:bCs/>
          <w:sz w:val="18"/>
          <w:szCs w:val="18"/>
        </w:rPr>
        <w:t>,</w:t>
      </w:r>
      <w:r w:rsidR="00826530" w:rsidRPr="00E30F3A">
        <w:rPr>
          <w:rFonts w:ascii="Arial" w:hAnsi="Arial" w:cs="Arial"/>
          <w:b/>
          <w:bCs/>
          <w:sz w:val="18"/>
          <w:szCs w:val="18"/>
        </w:rPr>
        <w:t xml:space="preserve"> </w:t>
      </w:r>
      <w:r w:rsidRPr="00E30F3A">
        <w:rPr>
          <w:rFonts w:ascii="Arial" w:hAnsi="Arial" w:cs="Arial"/>
          <w:b/>
          <w:bCs/>
          <w:sz w:val="18"/>
          <w:szCs w:val="18"/>
        </w:rPr>
        <w:t xml:space="preserve">Board </w:t>
      </w:r>
      <w:r w:rsidR="00524141" w:rsidRPr="00E30F3A">
        <w:rPr>
          <w:rFonts w:ascii="Arial" w:hAnsi="Arial" w:cs="Arial"/>
          <w:b/>
          <w:bCs/>
          <w:sz w:val="18"/>
          <w:szCs w:val="18"/>
        </w:rPr>
        <w:t xml:space="preserve">of Directors Meeting </w:t>
      </w:r>
      <w:r w:rsidRPr="00E30F3A">
        <w:rPr>
          <w:rFonts w:ascii="Arial" w:hAnsi="Arial" w:cs="Arial"/>
          <w:b/>
          <w:bCs/>
          <w:sz w:val="18"/>
          <w:szCs w:val="18"/>
        </w:rPr>
        <w:t>Agenda</w:t>
      </w:r>
    </w:p>
    <w:p w14:paraId="17E43871" w14:textId="7B446AAF" w:rsidR="00086347" w:rsidRDefault="00086347" w:rsidP="00BB4247">
      <w:pPr>
        <w:rPr>
          <w:rFonts w:ascii="Arial" w:hAnsi="Arial" w:cs="Arial"/>
          <w:b/>
          <w:bCs/>
          <w:sz w:val="18"/>
          <w:szCs w:val="18"/>
        </w:rPr>
      </w:pPr>
      <w:r w:rsidRPr="00E30F3A">
        <w:rPr>
          <w:rFonts w:ascii="Arial" w:hAnsi="Arial" w:cs="Arial"/>
          <w:b/>
          <w:bCs/>
          <w:sz w:val="18"/>
          <w:szCs w:val="18"/>
        </w:rPr>
        <w:t xml:space="preserve">  </w:t>
      </w:r>
    </w:p>
    <w:p w14:paraId="72F724DC" w14:textId="16191382" w:rsidR="00953E25" w:rsidRDefault="00953E25" w:rsidP="00953E25">
      <w:pPr>
        <w:pStyle w:val="ListParagraph"/>
        <w:numPr>
          <w:ilvl w:val="0"/>
          <w:numId w:val="18"/>
        </w:numPr>
        <w:rPr>
          <w:rFonts w:ascii="Arial" w:hAnsi="Arial" w:cs="Arial"/>
          <w:b/>
          <w:bCs/>
          <w:sz w:val="18"/>
          <w:szCs w:val="18"/>
        </w:rPr>
      </w:pPr>
      <w:r>
        <w:rPr>
          <w:rFonts w:ascii="Arial" w:hAnsi="Arial" w:cs="Arial"/>
          <w:b/>
          <w:bCs/>
          <w:sz w:val="18"/>
          <w:szCs w:val="18"/>
        </w:rPr>
        <w:t>Resolution approving amendment to Personnel Manual (5.9) addressing evaluations.</w:t>
      </w:r>
    </w:p>
    <w:p w14:paraId="3B2067F7" w14:textId="5B0E1062" w:rsidR="00953E25" w:rsidRDefault="00953E25" w:rsidP="00953E25">
      <w:pPr>
        <w:pStyle w:val="ListParagraph"/>
        <w:numPr>
          <w:ilvl w:val="0"/>
          <w:numId w:val="18"/>
        </w:numPr>
        <w:rPr>
          <w:rFonts w:ascii="Arial" w:hAnsi="Arial" w:cs="Arial"/>
          <w:b/>
          <w:bCs/>
          <w:sz w:val="18"/>
          <w:szCs w:val="18"/>
        </w:rPr>
      </w:pPr>
      <w:r>
        <w:rPr>
          <w:rFonts w:ascii="Arial" w:hAnsi="Arial" w:cs="Arial"/>
          <w:b/>
          <w:bCs/>
          <w:sz w:val="18"/>
          <w:szCs w:val="18"/>
        </w:rPr>
        <w:t>Resolution approving new evaluation forms.</w:t>
      </w:r>
    </w:p>
    <w:p w14:paraId="0D101925" w14:textId="6A53E3EF" w:rsidR="00A6333C" w:rsidRDefault="00A6333C" w:rsidP="00953E25">
      <w:pPr>
        <w:pStyle w:val="ListParagraph"/>
        <w:numPr>
          <w:ilvl w:val="0"/>
          <w:numId w:val="18"/>
        </w:numPr>
        <w:rPr>
          <w:rFonts w:ascii="Arial" w:hAnsi="Arial" w:cs="Arial"/>
          <w:b/>
          <w:bCs/>
          <w:sz w:val="18"/>
          <w:szCs w:val="18"/>
        </w:rPr>
      </w:pPr>
      <w:r>
        <w:rPr>
          <w:rFonts w:ascii="Arial" w:hAnsi="Arial" w:cs="Arial"/>
          <w:b/>
          <w:bCs/>
          <w:sz w:val="18"/>
          <w:szCs w:val="18"/>
        </w:rPr>
        <w:t>Discussion of recommendation and consideration of suggestions by Connie Thompson and Steve Lasswell</w:t>
      </w:r>
    </w:p>
    <w:p w14:paraId="348F0CB6" w14:textId="6D4F41E0" w:rsidR="00C64D8E" w:rsidRPr="00953E25" w:rsidRDefault="00C64D8E" w:rsidP="00953E25">
      <w:pPr>
        <w:pStyle w:val="ListParagraph"/>
        <w:numPr>
          <w:ilvl w:val="0"/>
          <w:numId w:val="18"/>
        </w:numPr>
        <w:rPr>
          <w:rFonts w:ascii="Arial" w:hAnsi="Arial" w:cs="Arial"/>
          <w:b/>
          <w:bCs/>
          <w:sz w:val="18"/>
          <w:szCs w:val="18"/>
        </w:rPr>
      </w:pPr>
      <w:r>
        <w:rPr>
          <w:rFonts w:ascii="Arial" w:hAnsi="Arial" w:cs="Arial"/>
          <w:b/>
          <w:bCs/>
          <w:sz w:val="18"/>
          <w:szCs w:val="18"/>
        </w:rPr>
        <w:t xml:space="preserve">Special Meeting to be scheduled for next week. </w:t>
      </w:r>
    </w:p>
    <w:p w14:paraId="0DFACCFF" w14:textId="4D8EBC9A" w:rsidR="00226AFF" w:rsidRPr="00E30F3A" w:rsidRDefault="00226AFF" w:rsidP="00E5665B">
      <w:pPr>
        <w:pStyle w:val="ListParagraph"/>
        <w:rPr>
          <w:rFonts w:ascii="Arial" w:hAnsi="Arial" w:cs="Arial"/>
          <w:b/>
          <w:bCs/>
          <w:sz w:val="18"/>
          <w:szCs w:val="18"/>
        </w:rPr>
      </w:pPr>
    </w:p>
    <w:p w14:paraId="206ADB56" w14:textId="77777777" w:rsidR="000A3EED" w:rsidRPr="00E30F3A" w:rsidRDefault="000A3EED" w:rsidP="00BB4247">
      <w:pPr>
        <w:rPr>
          <w:rFonts w:ascii="Arial" w:hAnsi="Arial" w:cs="Arial"/>
          <w:b/>
          <w:bCs/>
          <w:sz w:val="18"/>
          <w:szCs w:val="18"/>
        </w:rPr>
      </w:pPr>
    </w:p>
    <w:p w14:paraId="6EF93129" w14:textId="19C7C8B1" w:rsidR="00BB4247" w:rsidRPr="00E30F3A" w:rsidRDefault="00BB4247" w:rsidP="00BB4247">
      <w:pPr>
        <w:rPr>
          <w:rFonts w:ascii="Arial" w:hAnsi="Arial" w:cs="Arial"/>
          <w:b/>
          <w:bCs/>
          <w:sz w:val="18"/>
          <w:szCs w:val="18"/>
        </w:rPr>
      </w:pPr>
      <w:r w:rsidRPr="00E30F3A">
        <w:rPr>
          <w:rFonts w:ascii="Arial" w:hAnsi="Arial" w:cs="Arial"/>
          <w:b/>
          <w:bCs/>
          <w:sz w:val="18"/>
          <w:szCs w:val="18"/>
        </w:rPr>
        <w:t>Administrative Reports</w:t>
      </w:r>
    </w:p>
    <w:p w14:paraId="703E5AB4" w14:textId="232A939E" w:rsidR="00BB4247" w:rsidRPr="00E30F3A" w:rsidRDefault="00BB4247" w:rsidP="00BB4247">
      <w:pPr>
        <w:rPr>
          <w:rFonts w:ascii="Arial" w:hAnsi="Arial" w:cs="Arial"/>
          <w:b/>
          <w:bCs/>
          <w:sz w:val="18"/>
          <w:szCs w:val="18"/>
        </w:rPr>
      </w:pPr>
    </w:p>
    <w:p w14:paraId="1ECCC7C3" w14:textId="5314F171" w:rsidR="00F818D0" w:rsidRPr="00E30F3A" w:rsidRDefault="00392865" w:rsidP="00C2240D">
      <w:pPr>
        <w:pStyle w:val="ListParagraph"/>
        <w:numPr>
          <w:ilvl w:val="0"/>
          <w:numId w:val="2"/>
        </w:numPr>
        <w:rPr>
          <w:rFonts w:ascii="Arial" w:hAnsi="Arial" w:cs="Arial"/>
          <w:b/>
          <w:bCs/>
          <w:sz w:val="18"/>
          <w:szCs w:val="18"/>
        </w:rPr>
      </w:pPr>
      <w:r w:rsidRPr="00E30F3A">
        <w:rPr>
          <w:rFonts w:ascii="Arial" w:hAnsi="Arial" w:cs="Arial"/>
          <w:b/>
          <w:bCs/>
          <w:sz w:val="18"/>
          <w:szCs w:val="18"/>
        </w:rPr>
        <w:t>Assistant District</w:t>
      </w:r>
      <w:r w:rsidR="00BB4247" w:rsidRPr="00E30F3A">
        <w:rPr>
          <w:rFonts w:ascii="Arial" w:hAnsi="Arial" w:cs="Arial"/>
          <w:b/>
          <w:bCs/>
          <w:sz w:val="18"/>
          <w:szCs w:val="18"/>
        </w:rPr>
        <w:t xml:space="preserve"> Manager – Peggy Quint</w:t>
      </w:r>
      <w:r w:rsidR="00A6333C">
        <w:rPr>
          <w:rFonts w:ascii="Arial" w:hAnsi="Arial" w:cs="Arial"/>
          <w:b/>
          <w:bCs/>
          <w:sz w:val="18"/>
          <w:szCs w:val="18"/>
        </w:rPr>
        <w:t>: Report was emailed to the board.  Peggy asked if there were any questions. There were none.</w:t>
      </w:r>
    </w:p>
    <w:p w14:paraId="2E3DC4CC" w14:textId="323C537A" w:rsidR="005333C0" w:rsidRDefault="004C0261" w:rsidP="00E5665B">
      <w:pPr>
        <w:pStyle w:val="ListParagraph"/>
        <w:numPr>
          <w:ilvl w:val="0"/>
          <w:numId w:val="2"/>
        </w:numPr>
        <w:rPr>
          <w:rFonts w:ascii="Arial" w:hAnsi="Arial" w:cs="Arial"/>
          <w:b/>
          <w:bCs/>
          <w:sz w:val="18"/>
          <w:szCs w:val="18"/>
        </w:rPr>
      </w:pPr>
      <w:r w:rsidRPr="00E30F3A">
        <w:rPr>
          <w:rFonts w:ascii="Arial" w:hAnsi="Arial" w:cs="Arial"/>
          <w:b/>
          <w:bCs/>
          <w:sz w:val="18"/>
          <w:szCs w:val="18"/>
        </w:rPr>
        <w:t>ORC – Steven Koch</w:t>
      </w:r>
      <w:r w:rsidR="00A6333C">
        <w:rPr>
          <w:rFonts w:ascii="Arial" w:hAnsi="Arial" w:cs="Arial"/>
          <w:b/>
          <w:bCs/>
          <w:sz w:val="18"/>
          <w:szCs w:val="18"/>
        </w:rPr>
        <w:t>: Report was emailed to the board.  The only question for Steven was regarding the jetting that was done by Subway and if Round Mountain is replacing the clay lines</w:t>
      </w:r>
      <w:r w:rsidR="003F4962">
        <w:rPr>
          <w:rFonts w:ascii="Arial" w:hAnsi="Arial" w:cs="Arial"/>
          <w:b/>
          <w:bCs/>
          <w:sz w:val="18"/>
          <w:szCs w:val="18"/>
        </w:rPr>
        <w:t xml:space="preserve"> sometime soon.  Steven said that the camera </w:t>
      </w:r>
      <w:r w:rsidR="00E93D4D">
        <w:rPr>
          <w:rFonts w:ascii="Arial" w:hAnsi="Arial" w:cs="Arial"/>
          <w:b/>
          <w:bCs/>
          <w:sz w:val="18"/>
          <w:szCs w:val="18"/>
        </w:rPr>
        <w:t>van could check the condition of the lines, however</w:t>
      </w:r>
      <w:r w:rsidR="00BA18AF">
        <w:rPr>
          <w:rFonts w:ascii="Arial" w:hAnsi="Arial" w:cs="Arial"/>
          <w:b/>
          <w:bCs/>
          <w:sz w:val="18"/>
          <w:szCs w:val="18"/>
        </w:rPr>
        <w:t xml:space="preserve"> they tried from the East side and the camera could not make the turn.  Dave will have to find a solution. They did not want to jet the line in case it might damage the clay. Dave thinks there is a clay portion that went down to the leach field just North of Ace Hardware.  He is hoping there is just a small chunk that goes from that line to another plastic line.  They will probably have to excavate to see what is going on for sure. This is not unusual in our system.</w:t>
      </w:r>
    </w:p>
    <w:p w14:paraId="210836F7" w14:textId="77777777" w:rsidR="00BA18AF" w:rsidRPr="00BA18AF" w:rsidRDefault="00BA18AF" w:rsidP="00BA18AF">
      <w:pPr>
        <w:ind w:left="360"/>
        <w:rPr>
          <w:rFonts w:ascii="Arial" w:hAnsi="Arial" w:cs="Arial"/>
          <w:b/>
          <w:bCs/>
          <w:sz w:val="18"/>
          <w:szCs w:val="18"/>
        </w:rPr>
      </w:pPr>
    </w:p>
    <w:p w14:paraId="394D3A15" w14:textId="5E3C3BEB" w:rsidR="00BB4247" w:rsidRDefault="007F73D8" w:rsidP="00C2240D">
      <w:pPr>
        <w:pStyle w:val="ListParagraph"/>
        <w:numPr>
          <w:ilvl w:val="0"/>
          <w:numId w:val="2"/>
        </w:numPr>
        <w:rPr>
          <w:rFonts w:ascii="Arial" w:hAnsi="Arial" w:cs="Arial"/>
          <w:b/>
          <w:bCs/>
          <w:sz w:val="18"/>
          <w:szCs w:val="18"/>
        </w:rPr>
      </w:pPr>
      <w:r w:rsidRPr="00E30F3A">
        <w:rPr>
          <w:rFonts w:ascii="Arial" w:hAnsi="Arial" w:cs="Arial"/>
          <w:b/>
          <w:bCs/>
          <w:sz w:val="18"/>
          <w:szCs w:val="18"/>
        </w:rPr>
        <w:t>District Manager</w:t>
      </w:r>
      <w:r w:rsidR="00BB4247" w:rsidRPr="00E30F3A">
        <w:rPr>
          <w:rFonts w:ascii="Arial" w:hAnsi="Arial" w:cs="Arial"/>
          <w:b/>
          <w:bCs/>
          <w:sz w:val="18"/>
          <w:szCs w:val="18"/>
        </w:rPr>
        <w:t xml:space="preserve"> – Dave Schn</w:t>
      </w:r>
      <w:r w:rsidR="004C0261" w:rsidRPr="00E30F3A">
        <w:rPr>
          <w:rFonts w:ascii="Arial" w:hAnsi="Arial" w:cs="Arial"/>
          <w:b/>
          <w:bCs/>
          <w:sz w:val="18"/>
          <w:szCs w:val="18"/>
        </w:rPr>
        <w:t>eider</w:t>
      </w:r>
    </w:p>
    <w:p w14:paraId="641A08B8" w14:textId="23A6541C" w:rsidR="00A6333C" w:rsidRDefault="00A6333C" w:rsidP="00A6333C">
      <w:pPr>
        <w:pStyle w:val="ListParagraph"/>
        <w:numPr>
          <w:ilvl w:val="0"/>
          <w:numId w:val="19"/>
        </w:numPr>
        <w:rPr>
          <w:rFonts w:ascii="Arial" w:hAnsi="Arial" w:cs="Arial"/>
          <w:b/>
          <w:bCs/>
          <w:sz w:val="18"/>
          <w:szCs w:val="18"/>
        </w:rPr>
      </w:pPr>
      <w:r>
        <w:rPr>
          <w:rFonts w:ascii="Arial" w:hAnsi="Arial" w:cs="Arial"/>
          <w:b/>
          <w:bCs/>
          <w:sz w:val="18"/>
          <w:szCs w:val="18"/>
        </w:rPr>
        <w:t xml:space="preserve">Meter/Well Project – the generator is </w:t>
      </w:r>
      <w:r w:rsidR="00BA18AF">
        <w:rPr>
          <w:rFonts w:ascii="Arial" w:hAnsi="Arial" w:cs="Arial"/>
          <w:b/>
          <w:bCs/>
          <w:sz w:val="18"/>
          <w:szCs w:val="18"/>
        </w:rPr>
        <w:t xml:space="preserve">hooked up and </w:t>
      </w:r>
      <w:r>
        <w:rPr>
          <w:rFonts w:ascii="Arial" w:hAnsi="Arial" w:cs="Arial"/>
          <w:b/>
          <w:bCs/>
          <w:sz w:val="18"/>
          <w:szCs w:val="18"/>
        </w:rPr>
        <w:t>fully operational. After one minute of power outage, it will turn on automatically</w:t>
      </w:r>
      <w:r w:rsidR="00BA18AF">
        <w:rPr>
          <w:rFonts w:ascii="Arial" w:hAnsi="Arial" w:cs="Arial"/>
          <w:b/>
          <w:bCs/>
          <w:sz w:val="18"/>
          <w:szCs w:val="18"/>
        </w:rPr>
        <w:t xml:space="preserve"> and </w:t>
      </w:r>
      <w:r w:rsidR="00753872">
        <w:rPr>
          <w:rFonts w:ascii="Arial" w:hAnsi="Arial" w:cs="Arial"/>
          <w:b/>
          <w:bCs/>
          <w:sz w:val="18"/>
          <w:szCs w:val="18"/>
        </w:rPr>
        <w:t xml:space="preserve">automatically </w:t>
      </w:r>
      <w:r w:rsidR="00BA18AF">
        <w:rPr>
          <w:rFonts w:ascii="Arial" w:hAnsi="Arial" w:cs="Arial"/>
          <w:b/>
          <w:bCs/>
          <w:sz w:val="18"/>
          <w:szCs w:val="18"/>
        </w:rPr>
        <w:t xml:space="preserve">turn off as well. </w:t>
      </w:r>
    </w:p>
    <w:p w14:paraId="4CB3264E" w14:textId="596297F1" w:rsidR="00753872" w:rsidRDefault="001A5ADB" w:rsidP="00753872">
      <w:pPr>
        <w:pStyle w:val="ListParagraph"/>
        <w:numPr>
          <w:ilvl w:val="0"/>
          <w:numId w:val="19"/>
        </w:numPr>
        <w:rPr>
          <w:rFonts w:ascii="Arial" w:hAnsi="Arial" w:cs="Arial"/>
          <w:b/>
          <w:bCs/>
          <w:sz w:val="18"/>
          <w:szCs w:val="18"/>
        </w:rPr>
      </w:pPr>
      <w:r>
        <w:rPr>
          <w:rFonts w:ascii="Arial" w:hAnsi="Arial" w:cs="Arial"/>
          <w:b/>
          <w:bCs/>
          <w:sz w:val="18"/>
          <w:szCs w:val="18"/>
        </w:rPr>
        <w:t xml:space="preserve">Solar Array – </w:t>
      </w:r>
      <w:r w:rsidR="00BA18AF">
        <w:rPr>
          <w:rFonts w:ascii="Arial" w:hAnsi="Arial" w:cs="Arial"/>
          <w:b/>
          <w:bCs/>
          <w:sz w:val="18"/>
          <w:szCs w:val="18"/>
        </w:rPr>
        <w:t>A few bugs in the array. The warranty</w:t>
      </w:r>
      <w:r>
        <w:rPr>
          <w:rFonts w:ascii="Arial" w:hAnsi="Arial" w:cs="Arial"/>
          <w:b/>
          <w:bCs/>
          <w:sz w:val="18"/>
          <w:szCs w:val="18"/>
        </w:rPr>
        <w:t xml:space="preserve"> will expire in three months. </w:t>
      </w:r>
      <w:r w:rsidR="009D000F">
        <w:rPr>
          <w:rFonts w:ascii="Arial" w:hAnsi="Arial" w:cs="Arial"/>
          <w:b/>
          <w:bCs/>
          <w:sz w:val="18"/>
          <w:szCs w:val="18"/>
        </w:rPr>
        <w:t>Dave</w:t>
      </w:r>
      <w:r w:rsidR="00BA18AF">
        <w:rPr>
          <w:rFonts w:ascii="Arial" w:hAnsi="Arial" w:cs="Arial"/>
          <w:b/>
          <w:bCs/>
          <w:sz w:val="18"/>
          <w:szCs w:val="18"/>
        </w:rPr>
        <w:t xml:space="preserve"> is trying to get that all worked out before the warranty is up</w:t>
      </w:r>
      <w:r w:rsidR="009D000F">
        <w:rPr>
          <w:rFonts w:ascii="Arial" w:hAnsi="Arial" w:cs="Arial"/>
          <w:b/>
          <w:bCs/>
          <w:sz w:val="18"/>
          <w:szCs w:val="18"/>
        </w:rPr>
        <w:t xml:space="preserve"> and</w:t>
      </w:r>
      <w:r>
        <w:rPr>
          <w:rFonts w:ascii="Arial" w:hAnsi="Arial" w:cs="Arial"/>
          <w:b/>
          <w:bCs/>
          <w:sz w:val="18"/>
          <w:szCs w:val="18"/>
        </w:rPr>
        <w:t xml:space="preserve"> will check </w:t>
      </w:r>
      <w:r w:rsidR="009D000F">
        <w:rPr>
          <w:rFonts w:ascii="Arial" w:hAnsi="Arial" w:cs="Arial"/>
          <w:b/>
          <w:bCs/>
          <w:sz w:val="18"/>
          <w:szCs w:val="18"/>
        </w:rPr>
        <w:t>with Solar City about</w:t>
      </w:r>
      <w:r>
        <w:rPr>
          <w:rFonts w:ascii="Arial" w:hAnsi="Arial" w:cs="Arial"/>
          <w:b/>
          <w:bCs/>
          <w:sz w:val="18"/>
          <w:szCs w:val="18"/>
        </w:rPr>
        <w:t xml:space="preserve"> an extended warranty. </w:t>
      </w:r>
      <w:r w:rsidR="00F01844">
        <w:rPr>
          <w:rFonts w:ascii="Arial" w:hAnsi="Arial" w:cs="Arial"/>
          <w:b/>
          <w:bCs/>
          <w:sz w:val="18"/>
          <w:szCs w:val="18"/>
        </w:rPr>
        <w:t>The new</w:t>
      </w:r>
      <w:r w:rsidR="00753872">
        <w:rPr>
          <w:rFonts w:ascii="Arial" w:hAnsi="Arial" w:cs="Arial"/>
          <w:b/>
          <w:bCs/>
          <w:sz w:val="18"/>
          <w:szCs w:val="18"/>
        </w:rPr>
        <w:t xml:space="preserve"> inverter is in.</w:t>
      </w:r>
      <w:r w:rsidR="00BA18AF">
        <w:rPr>
          <w:rFonts w:ascii="Arial" w:hAnsi="Arial" w:cs="Arial"/>
          <w:b/>
          <w:bCs/>
          <w:sz w:val="18"/>
          <w:szCs w:val="18"/>
        </w:rPr>
        <w:t xml:space="preserve"> The panels work great, it is the optimizers that are giving us issues. </w:t>
      </w:r>
    </w:p>
    <w:p w14:paraId="4A081017" w14:textId="178C1264" w:rsidR="00753872" w:rsidRDefault="00753872" w:rsidP="00753872">
      <w:pPr>
        <w:pStyle w:val="ListParagraph"/>
        <w:numPr>
          <w:ilvl w:val="0"/>
          <w:numId w:val="19"/>
        </w:numPr>
        <w:rPr>
          <w:rFonts w:ascii="Arial" w:hAnsi="Arial" w:cs="Arial"/>
          <w:b/>
          <w:bCs/>
          <w:sz w:val="18"/>
          <w:szCs w:val="18"/>
        </w:rPr>
      </w:pPr>
      <w:r>
        <w:rPr>
          <w:rFonts w:ascii="Arial" w:hAnsi="Arial" w:cs="Arial"/>
          <w:b/>
          <w:bCs/>
          <w:sz w:val="18"/>
          <w:szCs w:val="18"/>
        </w:rPr>
        <w:t xml:space="preserve">Well - </w:t>
      </w:r>
      <w:r w:rsidR="00BA18AF">
        <w:rPr>
          <w:rFonts w:ascii="Arial" w:hAnsi="Arial" w:cs="Arial"/>
          <w:b/>
          <w:bCs/>
          <w:sz w:val="18"/>
          <w:szCs w:val="18"/>
        </w:rPr>
        <w:t xml:space="preserve">We have to do water evaluation sampling to make sure there </w:t>
      </w:r>
      <w:r>
        <w:rPr>
          <w:rFonts w:ascii="Arial" w:hAnsi="Arial" w:cs="Arial"/>
          <w:b/>
          <w:bCs/>
          <w:sz w:val="18"/>
          <w:szCs w:val="18"/>
        </w:rPr>
        <w:t>isn’t any</w:t>
      </w:r>
      <w:r w:rsidR="00BA18AF">
        <w:rPr>
          <w:rFonts w:ascii="Arial" w:hAnsi="Arial" w:cs="Arial"/>
          <w:b/>
          <w:bCs/>
          <w:sz w:val="18"/>
          <w:szCs w:val="18"/>
        </w:rPr>
        <w:t xml:space="preserve"> intrusion from the creek into the new well.  This will start in April and will run through October. </w:t>
      </w:r>
    </w:p>
    <w:p w14:paraId="54A0E788" w14:textId="1397AD9D" w:rsidR="009D000F" w:rsidRDefault="00753872" w:rsidP="00753872">
      <w:pPr>
        <w:pStyle w:val="ListParagraph"/>
        <w:numPr>
          <w:ilvl w:val="0"/>
          <w:numId w:val="19"/>
        </w:numPr>
        <w:rPr>
          <w:rFonts w:ascii="Arial" w:hAnsi="Arial" w:cs="Arial"/>
          <w:b/>
          <w:bCs/>
          <w:sz w:val="18"/>
          <w:szCs w:val="18"/>
        </w:rPr>
      </w:pPr>
      <w:r>
        <w:rPr>
          <w:rFonts w:ascii="Arial" w:hAnsi="Arial" w:cs="Arial"/>
          <w:b/>
          <w:bCs/>
          <w:sz w:val="18"/>
          <w:szCs w:val="18"/>
        </w:rPr>
        <w:t xml:space="preserve">Reservoir - </w:t>
      </w:r>
      <w:r w:rsidR="00BA18AF" w:rsidRPr="00753872">
        <w:rPr>
          <w:rFonts w:ascii="Arial" w:hAnsi="Arial" w:cs="Arial"/>
          <w:b/>
          <w:bCs/>
          <w:sz w:val="18"/>
          <w:szCs w:val="18"/>
        </w:rPr>
        <w:t xml:space="preserve">Review </w:t>
      </w:r>
      <w:r w:rsidR="009D000F">
        <w:rPr>
          <w:rFonts w:ascii="Arial" w:hAnsi="Arial" w:cs="Arial"/>
          <w:b/>
          <w:bCs/>
          <w:sz w:val="18"/>
          <w:szCs w:val="18"/>
        </w:rPr>
        <w:t>r</w:t>
      </w:r>
      <w:r w:rsidR="00BA18AF" w:rsidRPr="00753872">
        <w:rPr>
          <w:rFonts w:ascii="Arial" w:hAnsi="Arial" w:cs="Arial"/>
          <w:b/>
          <w:bCs/>
          <w:sz w:val="18"/>
          <w:szCs w:val="18"/>
        </w:rPr>
        <w:t xml:space="preserve">esponse has been received from the </w:t>
      </w:r>
      <w:r w:rsidR="009D000F">
        <w:rPr>
          <w:rFonts w:ascii="Arial" w:hAnsi="Arial" w:cs="Arial"/>
          <w:b/>
          <w:bCs/>
          <w:sz w:val="18"/>
          <w:szCs w:val="18"/>
        </w:rPr>
        <w:t>S</w:t>
      </w:r>
      <w:r w:rsidR="00BA18AF" w:rsidRPr="00753872">
        <w:rPr>
          <w:rFonts w:ascii="Arial" w:hAnsi="Arial" w:cs="Arial"/>
          <w:b/>
          <w:bCs/>
          <w:sz w:val="18"/>
          <w:szCs w:val="18"/>
        </w:rPr>
        <w:t>tate.  There are three issue</w:t>
      </w:r>
      <w:r w:rsidR="009D000F">
        <w:rPr>
          <w:rFonts w:ascii="Arial" w:hAnsi="Arial" w:cs="Arial"/>
          <w:b/>
          <w:bCs/>
          <w:sz w:val="18"/>
          <w:szCs w:val="18"/>
        </w:rPr>
        <w:t>s:</w:t>
      </w:r>
    </w:p>
    <w:p w14:paraId="6EEDEAF2" w14:textId="087AB444" w:rsidR="009D000F" w:rsidRDefault="00BB6CEC" w:rsidP="009D000F">
      <w:pPr>
        <w:pStyle w:val="ListParagraph"/>
        <w:numPr>
          <w:ilvl w:val="1"/>
          <w:numId w:val="19"/>
        </w:numPr>
        <w:rPr>
          <w:rFonts w:ascii="Arial" w:hAnsi="Arial" w:cs="Arial"/>
          <w:b/>
          <w:bCs/>
          <w:sz w:val="18"/>
          <w:szCs w:val="18"/>
        </w:rPr>
      </w:pPr>
      <w:r>
        <w:rPr>
          <w:rFonts w:ascii="Arial" w:hAnsi="Arial" w:cs="Arial"/>
          <w:b/>
          <w:bCs/>
          <w:sz w:val="18"/>
          <w:szCs w:val="18"/>
        </w:rPr>
        <w:t>P</w:t>
      </w:r>
      <w:r w:rsidR="00753872" w:rsidRPr="009D000F">
        <w:rPr>
          <w:rFonts w:ascii="Arial" w:hAnsi="Arial" w:cs="Arial"/>
          <w:b/>
          <w:bCs/>
          <w:sz w:val="18"/>
          <w:szCs w:val="18"/>
        </w:rPr>
        <w:t xml:space="preserve">roposed </w:t>
      </w:r>
      <w:r>
        <w:rPr>
          <w:rFonts w:ascii="Arial" w:hAnsi="Arial" w:cs="Arial"/>
          <w:b/>
          <w:bCs/>
          <w:sz w:val="18"/>
          <w:szCs w:val="18"/>
        </w:rPr>
        <w:t xml:space="preserve">two-foot concrete wave </w:t>
      </w:r>
      <w:r w:rsidR="00753872" w:rsidRPr="009D000F">
        <w:rPr>
          <w:rFonts w:ascii="Arial" w:hAnsi="Arial" w:cs="Arial"/>
          <w:b/>
          <w:bCs/>
          <w:sz w:val="18"/>
          <w:szCs w:val="18"/>
        </w:rPr>
        <w:t xml:space="preserve">run up freeboard around the perimeter </w:t>
      </w:r>
      <w:r>
        <w:rPr>
          <w:rFonts w:ascii="Arial" w:hAnsi="Arial" w:cs="Arial"/>
          <w:b/>
          <w:bCs/>
          <w:sz w:val="18"/>
          <w:szCs w:val="18"/>
        </w:rPr>
        <w:t xml:space="preserve">of the reservoir  was rejected and they want </w:t>
      </w:r>
      <w:r w:rsidR="00F01844" w:rsidRPr="009D000F">
        <w:rPr>
          <w:rFonts w:ascii="Arial" w:hAnsi="Arial" w:cs="Arial"/>
          <w:b/>
          <w:bCs/>
          <w:sz w:val="18"/>
          <w:szCs w:val="18"/>
        </w:rPr>
        <w:t xml:space="preserve">a three-foot freeboard, but that significantly reduces our amount of storage in that facility as </w:t>
      </w:r>
      <w:r>
        <w:rPr>
          <w:rFonts w:ascii="Arial" w:hAnsi="Arial" w:cs="Arial"/>
          <w:b/>
          <w:bCs/>
          <w:sz w:val="18"/>
          <w:szCs w:val="18"/>
        </w:rPr>
        <w:t>that</w:t>
      </w:r>
      <w:r w:rsidR="00F01844" w:rsidRPr="009D000F">
        <w:rPr>
          <w:rFonts w:ascii="Arial" w:hAnsi="Arial" w:cs="Arial"/>
          <w:b/>
          <w:bCs/>
          <w:sz w:val="18"/>
          <w:szCs w:val="18"/>
        </w:rPr>
        <w:t xml:space="preserve"> design</w:t>
      </w:r>
      <w:r>
        <w:rPr>
          <w:rFonts w:ascii="Arial" w:hAnsi="Arial" w:cs="Arial"/>
          <w:b/>
          <w:bCs/>
          <w:sz w:val="18"/>
          <w:szCs w:val="18"/>
        </w:rPr>
        <w:t xml:space="preserve"> reduces the storage</w:t>
      </w:r>
      <w:r w:rsidR="00F01844" w:rsidRPr="009D000F">
        <w:rPr>
          <w:rFonts w:ascii="Arial" w:hAnsi="Arial" w:cs="Arial"/>
          <w:b/>
          <w:bCs/>
          <w:sz w:val="18"/>
          <w:szCs w:val="18"/>
        </w:rPr>
        <w:t xml:space="preserve"> from 150-acre feet </w:t>
      </w:r>
      <w:r>
        <w:rPr>
          <w:rFonts w:ascii="Arial" w:hAnsi="Arial" w:cs="Arial"/>
          <w:b/>
          <w:bCs/>
          <w:sz w:val="18"/>
          <w:szCs w:val="18"/>
        </w:rPr>
        <w:t xml:space="preserve">to 117-acre feet. </w:t>
      </w:r>
      <w:r w:rsidR="00753872" w:rsidRPr="009D000F">
        <w:rPr>
          <w:rFonts w:ascii="Arial" w:hAnsi="Arial" w:cs="Arial"/>
          <w:b/>
          <w:bCs/>
          <w:sz w:val="18"/>
          <w:szCs w:val="18"/>
        </w:rPr>
        <w:t xml:space="preserve"> </w:t>
      </w:r>
    </w:p>
    <w:p w14:paraId="0159FEEB" w14:textId="5756C346" w:rsidR="009D000F" w:rsidRDefault="00BB6CEC" w:rsidP="009D000F">
      <w:pPr>
        <w:pStyle w:val="ListParagraph"/>
        <w:numPr>
          <w:ilvl w:val="1"/>
          <w:numId w:val="19"/>
        </w:numPr>
        <w:rPr>
          <w:rFonts w:ascii="Arial" w:hAnsi="Arial" w:cs="Arial"/>
          <w:b/>
          <w:bCs/>
          <w:sz w:val="18"/>
          <w:szCs w:val="18"/>
        </w:rPr>
      </w:pPr>
      <w:r>
        <w:rPr>
          <w:rFonts w:ascii="Arial" w:hAnsi="Arial" w:cs="Arial"/>
          <w:b/>
          <w:bCs/>
          <w:sz w:val="18"/>
          <w:szCs w:val="18"/>
        </w:rPr>
        <w:t>T</w:t>
      </w:r>
      <w:r w:rsidR="00F01844" w:rsidRPr="009D000F">
        <w:rPr>
          <w:rFonts w:ascii="Arial" w:hAnsi="Arial" w:cs="Arial"/>
          <w:b/>
          <w:bCs/>
          <w:sz w:val="18"/>
          <w:szCs w:val="18"/>
        </w:rPr>
        <w:t xml:space="preserve">he overflow pipe would have to be dropped almost two feet lower than it </w:t>
      </w:r>
      <w:r w:rsidR="00A34377" w:rsidRPr="009D000F">
        <w:rPr>
          <w:rFonts w:ascii="Arial" w:hAnsi="Arial" w:cs="Arial"/>
          <w:b/>
          <w:bCs/>
          <w:sz w:val="18"/>
          <w:szCs w:val="18"/>
        </w:rPr>
        <w:t>i</w:t>
      </w:r>
      <w:r>
        <w:rPr>
          <w:rFonts w:ascii="Arial" w:hAnsi="Arial" w:cs="Arial"/>
          <w:b/>
          <w:bCs/>
          <w:sz w:val="18"/>
          <w:szCs w:val="18"/>
        </w:rPr>
        <w:t>s.</w:t>
      </w:r>
      <w:r w:rsidR="00A34377" w:rsidRPr="009D000F">
        <w:rPr>
          <w:rFonts w:ascii="Arial" w:hAnsi="Arial" w:cs="Arial"/>
          <w:b/>
          <w:bCs/>
          <w:sz w:val="18"/>
          <w:szCs w:val="18"/>
        </w:rPr>
        <w:t xml:space="preserve"> </w:t>
      </w:r>
      <w:r w:rsidR="00F01844" w:rsidRPr="009D000F">
        <w:rPr>
          <w:rFonts w:ascii="Arial" w:hAnsi="Arial" w:cs="Arial"/>
          <w:b/>
          <w:bCs/>
          <w:sz w:val="18"/>
          <w:szCs w:val="18"/>
        </w:rPr>
        <w:t xml:space="preserve">Their proposal was to </w:t>
      </w:r>
      <w:r>
        <w:rPr>
          <w:rFonts w:ascii="Arial" w:hAnsi="Arial" w:cs="Arial"/>
          <w:b/>
          <w:bCs/>
          <w:sz w:val="18"/>
          <w:szCs w:val="18"/>
        </w:rPr>
        <w:t>raise</w:t>
      </w:r>
      <w:r w:rsidR="00F01844" w:rsidRPr="009D000F">
        <w:rPr>
          <w:rFonts w:ascii="Arial" w:hAnsi="Arial" w:cs="Arial"/>
          <w:b/>
          <w:bCs/>
          <w:sz w:val="18"/>
          <w:szCs w:val="18"/>
        </w:rPr>
        <w:t xml:space="preserve"> the </w:t>
      </w:r>
      <w:r>
        <w:rPr>
          <w:rFonts w:ascii="Arial" w:hAnsi="Arial" w:cs="Arial"/>
          <w:b/>
          <w:bCs/>
          <w:sz w:val="18"/>
          <w:szCs w:val="18"/>
        </w:rPr>
        <w:t>top of the reservoir</w:t>
      </w:r>
      <w:r w:rsidR="00F01844" w:rsidRPr="009D000F">
        <w:rPr>
          <w:rFonts w:ascii="Arial" w:hAnsi="Arial" w:cs="Arial"/>
          <w:b/>
          <w:bCs/>
          <w:sz w:val="18"/>
          <w:szCs w:val="18"/>
        </w:rPr>
        <w:t xml:space="preserve"> another 1 ½ feet and drop the overflow 1 ½ foot. That would give us a </w:t>
      </w:r>
      <w:r w:rsidR="00A34377" w:rsidRPr="009D000F">
        <w:rPr>
          <w:rFonts w:ascii="Arial" w:hAnsi="Arial" w:cs="Arial"/>
          <w:b/>
          <w:bCs/>
          <w:sz w:val="18"/>
          <w:szCs w:val="18"/>
        </w:rPr>
        <w:t>three-foot</w:t>
      </w:r>
      <w:r w:rsidR="00F01844" w:rsidRPr="009D000F">
        <w:rPr>
          <w:rFonts w:ascii="Arial" w:hAnsi="Arial" w:cs="Arial"/>
          <w:b/>
          <w:bCs/>
          <w:sz w:val="18"/>
          <w:szCs w:val="18"/>
        </w:rPr>
        <w:t xml:space="preserve"> freeboard, but it would take out about </w:t>
      </w:r>
      <w:r w:rsidR="00A34377" w:rsidRPr="009D000F">
        <w:rPr>
          <w:rFonts w:ascii="Arial" w:hAnsi="Arial" w:cs="Arial"/>
          <w:b/>
          <w:bCs/>
          <w:sz w:val="18"/>
          <w:szCs w:val="18"/>
        </w:rPr>
        <w:t>10-acre</w:t>
      </w:r>
      <w:r w:rsidR="00F01844" w:rsidRPr="009D000F">
        <w:rPr>
          <w:rFonts w:ascii="Arial" w:hAnsi="Arial" w:cs="Arial"/>
          <w:b/>
          <w:bCs/>
          <w:sz w:val="18"/>
          <w:szCs w:val="18"/>
        </w:rPr>
        <w:t xml:space="preserve"> feet of storage out.  The cost of construction per acre foot of storage is getting to the point where feasibility is questioned. The other issue is the </w:t>
      </w:r>
    </w:p>
    <w:p w14:paraId="051FBA17" w14:textId="3AF05057" w:rsidR="001A5ADB" w:rsidRPr="009D000F" w:rsidRDefault="00BB6CEC" w:rsidP="00AF051D">
      <w:pPr>
        <w:pStyle w:val="ListParagraph"/>
        <w:numPr>
          <w:ilvl w:val="1"/>
          <w:numId w:val="19"/>
        </w:numPr>
        <w:rPr>
          <w:rFonts w:ascii="Arial" w:hAnsi="Arial" w:cs="Arial"/>
          <w:b/>
          <w:bCs/>
          <w:sz w:val="18"/>
          <w:szCs w:val="18"/>
        </w:rPr>
      </w:pPr>
      <w:r>
        <w:rPr>
          <w:rFonts w:ascii="Arial" w:hAnsi="Arial" w:cs="Arial"/>
          <w:b/>
          <w:bCs/>
          <w:sz w:val="18"/>
          <w:szCs w:val="18"/>
        </w:rPr>
        <w:t>L</w:t>
      </w:r>
      <w:r w:rsidR="00F01844" w:rsidRPr="009D000F">
        <w:rPr>
          <w:rFonts w:ascii="Arial" w:hAnsi="Arial" w:cs="Arial"/>
          <w:b/>
          <w:bCs/>
          <w:sz w:val="18"/>
          <w:szCs w:val="18"/>
        </w:rPr>
        <w:t xml:space="preserve">ocation of the overflow pipe. </w:t>
      </w:r>
      <w:r>
        <w:rPr>
          <w:rFonts w:ascii="Arial" w:hAnsi="Arial" w:cs="Arial"/>
          <w:b/>
          <w:bCs/>
          <w:sz w:val="18"/>
          <w:szCs w:val="18"/>
        </w:rPr>
        <w:t>T</w:t>
      </w:r>
      <w:r w:rsidR="00F01844" w:rsidRPr="009D000F">
        <w:rPr>
          <w:rFonts w:ascii="Arial" w:hAnsi="Arial" w:cs="Arial"/>
          <w:b/>
          <w:bCs/>
          <w:sz w:val="18"/>
          <w:szCs w:val="18"/>
        </w:rPr>
        <w:t xml:space="preserve">hey want to move it to a location without any crest.  We would have to run </w:t>
      </w:r>
      <w:r w:rsidR="00A34377" w:rsidRPr="009D000F">
        <w:rPr>
          <w:rFonts w:ascii="Arial" w:hAnsi="Arial" w:cs="Arial"/>
          <w:b/>
          <w:bCs/>
          <w:sz w:val="18"/>
          <w:szCs w:val="18"/>
        </w:rPr>
        <w:t>a</w:t>
      </w:r>
      <w:r w:rsidR="00F01844" w:rsidRPr="009D000F">
        <w:rPr>
          <w:rFonts w:ascii="Arial" w:hAnsi="Arial" w:cs="Arial"/>
          <w:b/>
          <w:bCs/>
          <w:sz w:val="18"/>
          <w:szCs w:val="18"/>
        </w:rPr>
        <w:t xml:space="preserve"> swale so that there would not be erosion. The State did not like the </w:t>
      </w:r>
      <w:r>
        <w:rPr>
          <w:rFonts w:ascii="Arial" w:hAnsi="Arial" w:cs="Arial"/>
          <w:b/>
          <w:bCs/>
          <w:sz w:val="18"/>
          <w:szCs w:val="18"/>
        </w:rPr>
        <w:t xml:space="preserve">drainage </w:t>
      </w:r>
      <w:r w:rsidR="00F01844" w:rsidRPr="009D000F">
        <w:rPr>
          <w:rFonts w:ascii="Arial" w:hAnsi="Arial" w:cs="Arial"/>
          <w:b/>
          <w:bCs/>
          <w:sz w:val="18"/>
          <w:szCs w:val="18"/>
        </w:rPr>
        <w:t xml:space="preserve">perf pipes </w:t>
      </w:r>
      <w:r w:rsidR="00A34377" w:rsidRPr="009D000F">
        <w:rPr>
          <w:rFonts w:ascii="Arial" w:hAnsi="Arial" w:cs="Arial"/>
          <w:b/>
          <w:bCs/>
          <w:sz w:val="18"/>
          <w:szCs w:val="18"/>
        </w:rPr>
        <w:t xml:space="preserve">that will </w:t>
      </w:r>
      <w:r>
        <w:rPr>
          <w:rFonts w:ascii="Arial" w:hAnsi="Arial" w:cs="Arial"/>
          <w:b/>
          <w:bCs/>
          <w:sz w:val="18"/>
          <w:szCs w:val="18"/>
        </w:rPr>
        <w:t>collect</w:t>
      </w:r>
      <w:r w:rsidR="00A34377" w:rsidRPr="009D000F">
        <w:rPr>
          <w:rFonts w:ascii="Arial" w:hAnsi="Arial" w:cs="Arial"/>
          <w:b/>
          <w:bCs/>
          <w:sz w:val="18"/>
          <w:szCs w:val="18"/>
        </w:rPr>
        <w:t xml:space="preserve"> any naturally produced water below the reservoir and vent it out to the discharge units.  The State thought the </w:t>
      </w:r>
      <w:r w:rsidRPr="009D000F">
        <w:rPr>
          <w:rFonts w:ascii="Arial" w:hAnsi="Arial" w:cs="Arial"/>
          <w:b/>
          <w:bCs/>
          <w:sz w:val="18"/>
          <w:szCs w:val="18"/>
        </w:rPr>
        <w:t>worst-case</w:t>
      </w:r>
      <w:r w:rsidR="00A34377" w:rsidRPr="009D000F">
        <w:rPr>
          <w:rFonts w:ascii="Arial" w:hAnsi="Arial" w:cs="Arial"/>
          <w:b/>
          <w:bCs/>
          <w:sz w:val="18"/>
          <w:szCs w:val="18"/>
        </w:rPr>
        <w:t xml:space="preserve"> scenario, </w:t>
      </w:r>
      <w:r>
        <w:rPr>
          <w:rFonts w:ascii="Arial" w:hAnsi="Arial" w:cs="Arial"/>
          <w:b/>
          <w:bCs/>
          <w:sz w:val="18"/>
          <w:szCs w:val="18"/>
        </w:rPr>
        <w:t>that</w:t>
      </w:r>
      <w:r w:rsidR="00A34377" w:rsidRPr="009D000F">
        <w:rPr>
          <w:rFonts w:ascii="Arial" w:hAnsi="Arial" w:cs="Arial"/>
          <w:b/>
          <w:bCs/>
          <w:sz w:val="18"/>
          <w:szCs w:val="18"/>
        </w:rPr>
        <w:t xml:space="preserve"> there was a rip or tear in the liner, </w:t>
      </w:r>
      <w:r>
        <w:rPr>
          <w:rFonts w:ascii="Arial" w:hAnsi="Arial" w:cs="Arial"/>
          <w:b/>
          <w:bCs/>
          <w:sz w:val="18"/>
          <w:szCs w:val="18"/>
        </w:rPr>
        <w:t>it</w:t>
      </w:r>
      <w:r w:rsidR="00A34377" w:rsidRPr="009D000F">
        <w:rPr>
          <w:rFonts w:ascii="Arial" w:hAnsi="Arial" w:cs="Arial"/>
          <w:b/>
          <w:bCs/>
          <w:sz w:val="18"/>
          <w:szCs w:val="18"/>
        </w:rPr>
        <w:t xml:space="preserve"> would empty the reservoir.   They want a waffle type </w:t>
      </w:r>
      <w:r>
        <w:rPr>
          <w:rFonts w:ascii="Arial" w:hAnsi="Arial" w:cs="Arial"/>
          <w:b/>
          <w:bCs/>
          <w:sz w:val="18"/>
          <w:szCs w:val="18"/>
        </w:rPr>
        <w:t xml:space="preserve">drainage </w:t>
      </w:r>
      <w:r w:rsidR="00A34377" w:rsidRPr="009D000F">
        <w:rPr>
          <w:rFonts w:ascii="Arial" w:hAnsi="Arial" w:cs="Arial"/>
          <w:b/>
          <w:bCs/>
          <w:sz w:val="18"/>
          <w:szCs w:val="18"/>
        </w:rPr>
        <w:t>concept throughout the bottom face. Dave met with Upper Ark and the engineers and discussed a solution to this issue.  One solution is contacting Dan McGuire about purchasing a few acres of land so that the reservoir design could be widened and achieve the 150- acre feet. Dave will contact Mr. McGuire next week. There are easements that are in question.  The South fence may be along a border of land owned by Silver Cliff.  A few issues are up in the air.</w:t>
      </w:r>
    </w:p>
    <w:p w14:paraId="00E10F61" w14:textId="0CBE91DB" w:rsidR="004C192D" w:rsidRDefault="001A5ADB" w:rsidP="00A34377">
      <w:pPr>
        <w:pStyle w:val="ListParagraph"/>
        <w:numPr>
          <w:ilvl w:val="0"/>
          <w:numId w:val="19"/>
        </w:numPr>
        <w:rPr>
          <w:rFonts w:ascii="Arial" w:hAnsi="Arial" w:cs="Arial"/>
          <w:b/>
          <w:bCs/>
          <w:sz w:val="18"/>
          <w:szCs w:val="18"/>
        </w:rPr>
      </w:pPr>
      <w:r w:rsidRPr="00A34377">
        <w:rPr>
          <w:rFonts w:ascii="Arial" w:hAnsi="Arial" w:cs="Arial"/>
          <w:b/>
          <w:bCs/>
          <w:sz w:val="18"/>
          <w:szCs w:val="18"/>
        </w:rPr>
        <w:t xml:space="preserve">WWTP – </w:t>
      </w:r>
      <w:r w:rsidR="00CC5055">
        <w:rPr>
          <w:rFonts w:ascii="Arial" w:hAnsi="Arial" w:cs="Arial"/>
          <w:b/>
          <w:bCs/>
          <w:sz w:val="18"/>
          <w:szCs w:val="18"/>
        </w:rPr>
        <w:t xml:space="preserve">Reviewing engineering proposals. Dave asked the board to consider a Special Meeting to interview with GMS in the next week.  We need to get an engineer on board and </w:t>
      </w:r>
      <w:r w:rsidR="004C192D">
        <w:rPr>
          <w:rFonts w:ascii="Arial" w:hAnsi="Arial" w:cs="Arial"/>
          <w:b/>
          <w:bCs/>
          <w:sz w:val="18"/>
          <w:szCs w:val="18"/>
        </w:rPr>
        <w:t xml:space="preserve">start the project. The board agreed that it would be beneficial for them to meet. Dave will schedule with GMS and the meeting will be </w:t>
      </w:r>
      <w:r w:rsidR="009D000F">
        <w:rPr>
          <w:rFonts w:ascii="Arial" w:hAnsi="Arial" w:cs="Arial"/>
          <w:b/>
          <w:bCs/>
          <w:sz w:val="18"/>
          <w:szCs w:val="18"/>
        </w:rPr>
        <w:t>confirmed</w:t>
      </w:r>
      <w:r w:rsidR="004C192D">
        <w:rPr>
          <w:rFonts w:ascii="Arial" w:hAnsi="Arial" w:cs="Arial"/>
          <w:b/>
          <w:bCs/>
          <w:sz w:val="18"/>
          <w:szCs w:val="18"/>
        </w:rPr>
        <w:t xml:space="preserve"> with the board. </w:t>
      </w:r>
    </w:p>
    <w:p w14:paraId="4487A2FC" w14:textId="4C21BCED" w:rsidR="001A5ADB" w:rsidRDefault="001A5ADB" w:rsidP="00A34377">
      <w:pPr>
        <w:pStyle w:val="ListParagraph"/>
        <w:numPr>
          <w:ilvl w:val="0"/>
          <w:numId w:val="19"/>
        </w:numPr>
        <w:rPr>
          <w:rFonts w:ascii="Arial" w:hAnsi="Arial" w:cs="Arial"/>
          <w:b/>
          <w:bCs/>
          <w:sz w:val="18"/>
          <w:szCs w:val="18"/>
        </w:rPr>
      </w:pPr>
      <w:r w:rsidRPr="00A34377">
        <w:rPr>
          <w:rFonts w:ascii="Arial" w:hAnsi="Arial" w:cs="Arial"/>
          <w:b/>
          <w:bCs/>
          <w:sz w:val="18"/>
          <w:szCs w:val="18"/>
        </w:rPr>
        <w:t xml:space="preserve">Dave thanked the board for allowing him to attend the CRWA Conference this week.  It has been informative, and he has made several connections.  He appreciates the one-on-one conversations. </w:t>
      </w:r>
      <w:r w:rsidR="004C192D">
        <w:rPr>
          <w:rFonts w:ascii="Arial" w:hAnsi="Arial" w:cs="Arial"/>
          <w:b/>
          <w:bCs/>
          <w:sz w:val="18"/>
          <w:szCs w:val="18"/>
        </w:rPr>
        <w:t>Lots of interest in the Electro Coagulation and Pilot Project.  It was definitely worth attending!</w:t>
      </w:r>
    </w:p>
    <w:p w14:paraId="7E085317" w14:textId="35C82027" w:rsidR="004C192D" w:rsidRPr="00A34377" w:rsidRDefault="004C192D" w:rsidP="00A34377">
      <w:pPr>
        <w:pStyle w:val="ListParagraph"/>
        <w:numPr>
          <w:ilvl w:val="0"/>
          <w:numId w:val="19"/>
        </w:numPr>
        <w:rPr>
          <w:rFonts w:ascii="Arial" w:hAnsi="Arial" w:cs="Arial"/>
          <w:b/>
          <w:bCs/>
          <w:sz w:val="18"/>
          <w:szCs w:val="18"/>
        </w:rPr>
      </w:pPr>
      <w:r>
        <w:rPr>
          <w:rFonts w:ascii="Arial" w:hAnsi="Arial" w:cs="Arial"/>
          <w:b/>
          <w:bCs/>
          <w:sz w:val="18"/>
          <w:szCs w:val="18"/>
        </w:rPr>
        <w:t>Randy mentioned that the asphalt is breaking up on the drive at the bulk water station.  The repair will need to be put in the budget for next year.</w:t>
      </w:r>
    </w:p>
    <w:p w14:paraId="032A4E27" w14:textId="0904D882" w:rsidR="00BB4247" w:rsidRPr="00E30F3A" w:rsidRDefault="00BB4247" w:rsidP="00BB4247">
      <w:pPr>
        <w:rPr>
          <w:rFonts w:ascii="Arial" w:hAnsi="Arial" w:cs="Arial"/>
          <w:b/>
          <w:bCs/>
          <w:sz w:val="18"/>
          <w:szCs w:val="18"/>
        </w:rPr>
      </w:pPr>
    </w:p>
    <w:p w14:paraId="7D412A85" w14:textId="77777777" w:rsidR="000A3EED" w:rsidRPr="00E30F3A" w:rsidRDefault="000A3EED" w:rsidP="00BB4247">
      <w:pPr>
        <w:rPr>
          <w:rFonts w:ascii="Arial" w:hAnsi="Arial" w:cs="Arial"/>
          <w:b/>
          <w:bCs/>
          <w:sz w:val="18"/>
          <w:szCs w:val="18"/>
        </w:rPr>
      </w:pPr>
    </w:p>
    <w:p w14:paraId="19F29865" w14:textId="3E6D2C16" w:rsidR="00BB4247" w:rsidRPr="00E30F3A" w:rsidRDefault="00BB4247" w:rsidP="00BB4247">
      <w:pPr>
        <w:rPr>
          <w:rFonts w:ascii="Arial" w:hAnsi="Arial" w:cs="Arial"/>
          <w:b/>
          <w:bCs/>
          <w:sz w:val="18"/>
          <w:szCs w:val="18"/>
        </w:rPr>
      </w:pPr>
      <w:r w:rsidRPr="00E30F3A">
        <w:rPr>
          <w:rFonts w:ascii="Arial" w:hAnsi="Arial" w:cs="Arial"/>
          <w:b/>
          <w:bCs/>
          <w:sz w:val="18"/>
          <w:szCs w:val="18"/>
        </w:rPr>
        <w:t>Consent Agenda</w:t>
      </w:r>
    </w:p>
    <w:p w14:paraId="5CF12514" w14:textId="2A286707" w:rsidR="00BB4247" w:rsidRPr="00E30F3A" w:rsidRDefault="00BB4247" w:rsidP="00BB4247">
      <w:pPr>
        <w:rPr>
          <w:rFonts w:ascii="Arial" w:hAnsi="Arial" w:cs="Arial"/>
          <w:b/>
          <w:bCs/>
          <w:sz w:val="18"/>
          <w:szCs w:val="18"/>
        </w:rPr>
      </w:pPr>
    </w:p>
    <w:p w14:paraId="5D520F03" w14:textId="5DD67395" w:rsidR="004E529C" w:rsidRPr="00E30F3A" w:rsidRDefault="004E529C" w:rsidP="004E529C">
      <w:pPr>
        <w:pStyle w:val="ListParagraph"/>
        <w:numPr>
          <w:ilvl w:val="0"/>
          <w:numId w:val="1"/>
        </w:numPr>
        <w:rPr>
          <w:rFonts w:ascii="Arial" w:hAnsi="Arial" w:cs="Arial"/>
          <w:b/>
          <w:bCs/>
          <w:sz w:val="18"/>
          <w:szCs w:val="18"/>
        </w:rPr>
      </w:pPr>
      <w:r w:rsidRPr="00E30F3A">
        <w:rPr>
          <w:rFonts w:ascii="Arial" w:hAnsi="Arial" w:cs="Arial"/>
          <w:b/>
          <w:bCs/>
          <w:sz w:val="18"/>
          <w:szCs w:val="18"/>
        </w:rPr>
        <w:t xml:space="preserve">Approval of the Minutes of the February 9, </w:t>
      </w:r>
      <w:r w:rsidR="004C192D" w:rsidRPr="00E30F3A">
        <w:rPr>
          <w:rFonts w:ascii="Arial" w:hAnsi="Arial" w:cs="Arial"/>
          <w:b/>
          <w:bCs/>
          <w:sz w:val="18"/>
          <w:szCs w:val="18"/>
        </w:rPr>
        <w:t>2024,</w:t>
      </w:r>
      <w:r w:rsidRPr="00E30F3A">
        <w:rPr>
          <w:rFonts w:ascii="Arial" w:hAnsi="Arial" w:cs="Arial"/>
          <w:b/>
          <w:bCs/>
          <w:sz w:val="18"/>
          <w:szCs w:val="18"/>
        </w:rPr>
        <w:t xml:space="preserve"> Special Board Meeting </w:t>
      </w:r>
    </w:p>
    <w:p w14:paraId="4795FC9B" w14:textId="77777777" w:rsidR="00D401EF" w:rsidRPr="00E30F3A" w:rsidRDefault="00BB4247" w:rsidP="00C2240D">
      <w:pPr>
        <w:pStyle w:val="ListParagraph"/>
        <w:numPr>
          <w:ilvl w:val="0"/>
          <w:numId w:val="1"/>
        </w:numPr>
        <w:rPr>
          <w:rFonts w:ascii="Arial" w:hAnsi="Arial" w:cs="Arial"/>
          <w:b/>
          <w:bCs/>
          <w:sz w:val="18"/>
          <w:szCs w:val="18"/>
        </w:rPr>
      </w:pPr>
      <w:r w:rsidRPr="00E30F3A">
        <w:rPr>
          <w:rFonts w:ascii="Arial" w:hAnsi="Arial" w:cs="Arial"/>
          <w:b/>
          <w:bCs/>
          <w:sz w:val="18"/>
          <w:szCs w:val="18"/>
        </w:rPr>
        <w:t xml:space="preserve">Approval of the Minutes of the </w:t>
      </w:r>
      <w:r w:rsidR="00381E0D" w:rsidRPr="00E30F3A">
        <w:rPr>
          <w:rFonts w:ascii="Arial" w:hAnsi="Arial" w:cs="Arial"/>
          <w:b/>
          <w:bCs/>
          <w:sz w:val="18"/>
          <w:szCs w:val="18"/>
        </w:rPr>
        <w:t>February 15</w:t>
      </w:r>
      <w:r w:rsidR="005416A2" w:rsidRPr="00E30F3A">
        <w:rPr>
          <w:rFonts w:ascii="Arial" w:hAnsi="Arial" w:cs="Arial"/>
          <w:b/>
          <w:bCs/>
          <w:sz w:val="18"/>
          <w:szCs w:val="18"/>
        </w:rPr>
        <w:t xml:space="preserve">, </w:t>
      </w:r>
      <w:r w:rsidR="007369CF" w:rsidRPr="00E30F3A">
        <w:rPr>
          <w:rFonts w:ascii="Arial" w:hAnsi="Arial" w:cs="Arial"/>
          <w:b/>
          <w:bCs/>
          <w:sz w:val="18"/>
          <w:szCs w:val="18"/>
        </w:rPr>
        <w:t>202</w:t>
      </w:r>
      <w:r w:rsidR="005A7886" w:rsidRPr="00E30F3A">
        <w:rPr>
          <w:rFonts w:ascii="Arial" w:hAnsi="Arial" w:cs="Arial"/>
          <w:b/>
          <w:bCs/>
          <w:sz w:val="18"/>
          <w:szCs w:val="18"/>
        </w:rPr>
        <w:t>4</w:t>
      </w:r>
      <w:r w:rsidR="00A04563" w:rsidRPr="00E30F3A">
        <w:rPr>
          <w:rFonts w:ascii="Arial" w:hAnsi="Arial" w:cs="Arial"/>
          <w:b/>
          <w:bCs/>
          <w:sz w:val="18"/>
          <w:szCs w:val="18"/>
        </w:rPr>
        <w:t>,</w:t>
      </w:r>
      <w:r w:rsidR="005A7886" w:rsidRPr="00E30F3A">
        <w:rPr>
          <w:rFonts w:ascii="Arial" w:hAnsi="Arial" w:cs="Arial"/>
          <w:b/>
          <w:bCs/>
          <w:sz w:val="18"/>
          <w:szCs w:val="18"/>
        </w:rPr>
        <w:t xml:space="preserve"> </w:t>
      </w:r>
      <w:r w:rsidR="005416A2" w:rsidRPr="00E30F3A">
        <w:rPr>
          <w:rFonts w:ascii="Arial" w:hAnsi="Arial" w:cs="Arial"/>
          <w:b/>
          <w:bCs/>
          <w:sz w:val="18"/>
          <w:szCs w:val="18"/>
        </w:rPr>
        <w:t>Regular Board Meeting</w:t>
      </w:r>
    </w:p>
    <w:p w14:paraId="76138E25" w14:textId="5BC94849" w:rsidR="00100DFB" w:rsidRPr="00E30F3A" w:rsidRDefault="00BB4247" w:rsidP="00C2240D">
      <w:pPr>
        <w:pStyle w:val="ListParagraph"/>
        <w:numPr>
          <w:ilvl w:val="0"/>
          <w:numId w:val="1"/>
        </w:numPr>
        <w:rPr>
          <w:rFonts w:ascii="Arial" w:hAnsi="Arial" w:cs="Arial"/>
          <w:b/>
          <w:bCs/>
          <w:sz w:val="18"/>
          <w:szCs w:val="18"/>
        </w:rPr>
      </w:pPr>
      <w:r w:rsidRPr="00E30F3A">
        <w:rPr>
          <w:rFonts w:ascii="Arial" w:hAnsi="Arial" w:cs="Arial"/>
          <w:b/>
          <w:bCs/>
          <w:sz w:val="18"/>
          <w:szCs w:val="18"/>
        </w:rPr>
        <w:t xml:space="preserve">Financial Report and Approval of Checks for </w:t>
      </w:r>
      <w:r w:rsidR="00381E0D" w:rsidRPr="00E30F3A">
        <w:rPr>
          <w:rFonts w:ascii="Arial" w:hAnsi="Arial" w:cs="Arial"/>
          <w:b/>
          <w:bCs/>
          <w:sz w:val="18"/>
          <w:szCs w:val="18"/>
        </w:rPr>
        <w:t>February</w:t>
      </w:r>
      <w:r w:rsidR="005A7886" w:rsidRPr="00E30F3A">
        <w:rPr>
          <w:rFonts w:ascii="Arial" w:hAnsi="Arial" w:cs="Arial"/>
          <w:b/>
          <w:bCs/>
          <w:sz w:val="18"/>
          <w:szCs w:val="18"/>
        </w:rPr>
        <w:t xml:space="preserve"> 2024</w:t>
      </w:r>
      <w:r w:rsidR="002B7F53" w:rsidRPr="00E30F3A">
        <w:rPr>
          <w:rFonts w:ascii="Arial" w:hAnsi="Arial" w:cs="Arial"/>
          <w:b/>
          <w:bCs/>
          <w:sz w:val="18"/>
          <w:szCs w:val="18"/>
        </w:rPr>
        <w:t xml:space="preserve"> </w:t>
      </w:r>
    </w:p>
    <w:p w14:paraId="27753FBD" w14:textId="20FC4F73" w:rsidR="00381E0D" w:rsidRDefault="00380CD4" w:rsidP="008D09C9">
      <w:pPr>
        <w:ind w:firstLine="360"/>
        <w:rPr>
          <w:rFonts w:ascii="Arial" w:hAnsi="Arial" w:cs="Arial"/>
          <w:b/>
          <w:bCs/>
          <w:sz w:val="18"/>
          <w:szCs w:val="18"/>
        </w:rPr>
      </w:pPr>
      <w:r>
        <w:rPr>
          <w:rFonts w:ascii="Arial" w:hAnsi="Arial" w:cs="Arial"/>
          <w:b/>
          <w:bCs/>
          <w:sz w:val="18"/>
          <w:szCs w:val="18"/>
        </w:rPr>
        <w:t>Motion to approve:  Randy Wilhelm       Seconded by Connie Thompson               Vote:  5-0</w:t>
      </w:r>
    </w:p>
    <w:p w14:paraId="0D303480" w14:textId="77777777" w:rsidR="00380CD4" w:rsidRPr="00E30F3A" w:rsidRDefault="00380CD4" w:rsidP="00381E0D">
      <w:pPr>
        <w:rPr>
          <w:rFonts w:ascii="Arial" w:hAnsi="Arial" w:cs="Arial"/>
          <w:b/>
          <w:bCs/>
          <w:sz w:val="18"/>
          <w:szCs w:val="18"/>
        </w:rPr>
      </w:pPr>
    </w:p>
    <w:p w14:paraId="22C55995" w14:textId="77777777" w:rsidR="000A3EED" w:rsidRPr="00E30F3A" w:rsidRDefault="000A3EED" w:rsidP="00381E0D">
      <w:pPr>
        <w:rPr>
          <w:rFonts w:ascii="Arial" w:hAnsi="Arial" w:cs="Arial"/>
          <w:b/>
          <w:bCs/>
          <w:sz w:val="18"/>
          <w:szCs w:val="18"/>
        </w:rPr>
      </w:pPr>
    </w:p>
    <w:p w14:paraId="48910B02" w14:textId="48092B0C" w:rsidR="00381E0D" w:rsidRPr="00E30F3A" w:rsidRDefault="00381E0D" w:rsidP="00381E0D">
      <w:pPr>
        <w:rPr>
          <w:rFonts w:ascii="Arial" w:hAnsi="Arial" w:cs="Arial"/>
          <w:b/>
          <w:bCs/>
          <w:sz w:val="18"/>
          <w:szCs w:val="18"/>
        </w:rPr>
      </w:pPr>
      <w:r w:rsidRPr="00E30F3A">
        <w:rPr>
          <w:rFonts w:ascii="Arial" w:hAnsi="Arial" w:cs="Arial"/>
          <w:b/>
          <w:bCs/>
          <w:sz w:val="18"/>
          <w:szCs w:val="18"/>
        </w:rPr>
        <w:t>New Business</w:t>
      </w:r>
    </w:p>
    <w:p w14:paraId="7F602C28" w14:textId="77777777" w:rsidR="00381E0D" w:rsidRPr="00E30F3A" w:rsidRDefault="00381E0D" w:rsidP="00381E0D">
      <w:pPr>
        <w:ind w:left="360"/>
        <w:rPr>
          <w:rFonts w:ascii="Arial" w:hAnsi="Arial" w:cs="Arial"/>
          <w:b/>
          <w:bCs/>
          <w:sz w:val="18"/>
          <w:szCs w:val="18"/>
        </w:rPr>
      </w:pPr>
    </w:p>
    <w:p w14:paraId="3AF791B5" w14:textId="281CE9EC" w:rsidR="00E5665B" w:rsidRPr="00E30F3A" w:rsidRDefault="00381E0D" w:rsidP="00381E0D">
      <w:pPr>
        <w:pStyle w:val="ListParagraph"/>
        <w:numPr>
          <w:ilvl w:val="0"/>
          <w:numId w:val="16"/>
        </w:numPr>
        <w:rPr>
          <w:rFonts w:ascii="Arial" w:hAnsi="Arial" w:cs="Arial"/>
          <w:b/>
          <w:bCs/>
          <w:sz w:val="18"/>
          <w:szCs w:val="18"/>
        </w:rPr>
      </w:pPr>
      <w:r w:rsidRPr="00E30F3A">
        <w:rPr>
          <w:rFonts w:ascii="Arial" w:hAnsi="Arial" w:cs="Arial"/>
          <w:b/>
          <w:bCs/>
          <w:sz w:val="18"/>
          <w:szCs w:val="18"/>
        </w:rPr>
        <w:t>County Road 170 Property – ADA cost</w:t>
      </w:r>
      <w:r w:rsidR="00B1388E">
        <w:rPr>
          <w:rFonts w:ascii="Arial" w:hAnsi="Arial" w:cs="Arial"/>
          <w:b/>
          <w:bCs/>
          <w:sz w:val="18"/>
          <w:szCs w:val="18"/>
        </w:rPr>
        <w:t xml:space="preserve"> is $80K</w:t>
      </w:r>
      <w:r w:rsidR="00BB6CEC">
        <w:rPr>
          <w:rFonts w:ascii="Arial" w:hAnsi="Arial" w:cs="Arial"/>
          <w:b/>
          <w:bCs/>
          <w:sz w:val="18"/>
          <w:szCs w:val="18"/>
        </w:rPr>
        <w:t xml:space="preserve">. </w:t>
      </w:r>
      <w:r w:rsidR="00B1388E">
        <w:rPr>
          <w:rFonts w:ascii="Arial" w:hAnsi="Arial" w:cs="Arial"/>
          <w:b/>
          <w:bCs/>
          <w:sz w:val="18"/>
          <w:szCs w:val="18"/>
        </w:rPr>
        <w:t xml:space="preserve">Seller also lowered the asking price by $10K.  </w:t>
      </w:r>
      <w:r w:rsidR="00BB6CEC">
        <w:rPr>
          <w:rFonts w:ascii="Arial" w:hAnsi="Arial" w:cs="Arial"/>
          <w:b/>
          <w:bCs/>
          <w:sz w:val="18"/>
          <w:szCs w:val="18"/>
        </w:rPr>
        <w:t xml:space="preserve">The purchasing of the property </w:t>
      </w:r>
      <w:r w:rsidR="00B1388E">
        <w:rPr>
          <w:rFonts w:ascii="Arial" w:hAnsi="Arial" w:cs="Arial"/>
          <w:b/>
          <w:bCs/>
          <w:sz w:val="18"/>
          <w:szCs w:val="18"/>
        </w:rPr>
        <w:t xml:space="preserve">depends on </w:t>
      </w:r>
      <w:r w:rsidR="00BB6CEC">
        <w:rPr>
          <w:rFonts w:ascii="Arial" w:hAnsi="Arial" w:cs="Arial"/>
          <w:b/>
          <w:bCs/>
          <w:sz w:val="18"/>
          <w:szCs w:val="18"/>
        </w:rPr>
        <w:t>getting t</w:t>
      </w:r>
      <w:r w:rsidR="00B1388E">
        <w:rPr>
          <w:rFonts w:ascii="Arial" w:hAnsi="Arial" w:cs="Arial"/>
          <w:b/>
          <w:bCs/>
          <w:sz w:val="18"/>
          <w:szCs w:val="18"/>
        </w:rPr>
        <w:t>he grant for the pilot project</w:t>
      </w:r>
      <w:r w:rsidR="00BB6CEC">
        <w:rPr>
          <w:rFonts w:ascii="Arial" w:hAnsi="Arial" w:cs="Arial"/>
          <w:b/>
          <w:bCs/>
          <w:sz w:val="18"/>
          <w:szCs w:val="18"/>
        </w:rPr>
        <w:t>.</w:t>
      </w:r>
      <w:r w:rsidR="00B1388E">
        <w:rPr>
          <w:rFonts w:ascii="Arial" w:hAnsi="Arial" w:cs="Arial"/>
          <w:b/>
          <w:bCs/>
          <w:sz w:val="18"/>
          <w:szCs w:val="18"/>
        </w:rPr>
        <w:t xml:space="preserve"> </w:t>
      </w:r>
      <w:r w:rsidR="004C192D">
        <w:rPr>
          <w:rFonts w:ascii="Arial" w:hAnsi="Arial" w:cs="Arial"/>
          <w:b/>
          <w:bCs/>
          <w:sz w:val="18"/>
          <w:szCs w:val="18"/>
        </w:rPr>
        <w:t xml:space="preserve">If we receive the DOLA grant and the </w:t>
      </w:r>
      <w:r w:rsidR="00DE27D6">
        <w:rPr>
          <w:rFonts w:ascii="Arial" w:hAnsi="Arial" w:cs="Arial"/>
          <w:b/>
          <w:bCs/>
          <w:sz w:val="18"/>
          <w:szCs w:val="18"/>
        </w:rPr>
        <w:t xml:space="preserve">$70K for engineering (in the Letter of Intent), we could have the funds to make an offer on the property. </w:t>
      </w:r>
      <w:r w:rsidR="00B1388E">
        <w:rPr>
          <w:rFonts w:ascii="Arial" w:hAnsi="Arial" w:cs="Arial"/>
          <w:b/>
          <w:bCs/>
          <w:sz w:val="18"/>
          <w:szCs w:val="18"/>
        </w:rPr>
        <w:t xml:space="preserve">It will be 60-90 days before we will know if/when we can make an offer. </w:t>
      </w:r>
    </w:p>
    <w:p w14:paraId="16D92C5F" w14:textId="55ADBB78" w:rsidR="00381E0D" w:rsidRPr="00E30F3A" w:rsidRDefault="00381E0D" w:rsidP="00381E0D">
      <w:pPr>
        <w:pStyle w:val="ListParagraph"/>
        <w:numPr>
          <w:ilvl w:val="0"/>
          <w:numId w:val="16"/>
        </w:numPr>
        <w:rPr>
          <w:rFonts w:ascii="Arial" w:hAnsi="Arial" w:cs="Arial"/>
          <w:b/>
          <w:bCs/>
          <w:sz w:val="18"/>
          <w:szCs w:val="18"/>
        </w:rPr>
      </w:pPr>
      <w:r w:rsidRPr="00E30F3A">
        <w:rPr>
          <w:rFonts w:ascii="Arial" w:hAnsi="Arial" w:cs="Arial"/>
          <w:b/>
          <w:bCs/>
          <w:sz w:val="18"/>
          <w:szCs w:val="18"/>
        </w:rPr>
        <w:t>Letter of Intent for granting firm – Resolution 2024-4</w:t>
      </w:r>
      <w:r w:rsidR="00AB211F">
        <w:rPr>
          <w:rFonts w:ascii="Arial" w:hAnsi="Arial" w:cs="Arial"/>
          <w:b/>
          <w:bCs/>
          <w:sz w:val="18"/>
          <w:szCs w:val="18"/>
        </w:rPr>
        <w:t xml:space="preserve">: </w:t>
      </w:r>
      <w:r w:rsidR="001C24EC">
        <w:rPr>
          <w:rFonts w:ascii="Arial" w:hAnsi="Arial" w:cs="Arial"/>
          <w:b/>
          <w:bCs/>
          <w:sz w:val="18"/>
          <w:szCs w:val="18"/>
        </w:rPr>
        <w:t xml:space="preserve">Dave met </w:t>
      </w:r>
      <w:r w:rsidR="00492B62">
        <w:rPr>
          <w:rFonts w:ascii="Arial" w:hAnsi="Arial" w:cs="Arial"/>
          <w:b/>
          <w:bCs/>
          <w:sz w:val="18"/>
          <w:szCs w:val="18"/>
        </w:rPr>
        <w:t xml:space="preserve">the </w:t>
      </w:r>
      <w:r w:rsidR="001C24EC">
        <w:rPr>
          <w:rFonts w:ascii="Arial" w:hAnsi="Arial" w:cs="Arial"/>
          <w:b/>
          <w:bCs/>
          <w:sz w:val="18"/>
          <w:szCs w:val="18"/>
        </w:rPr>
        <w:t xml:space="preserve">representative from </w:t>
      </w:r>
      <w:r w:rsidR="00492B62">
        <w:rPr>
          <w:rFonts w:ascii="Arial" w:hAnsi="Arial" w:cs="Arial"/>
          <w:b/>
          <w:bCs/>
          <w:sz w:val="18"/>
          <w:szCs w:val="18"/>
        </w:rPr>
        <w:t>Environmental Policy Innovation Center (</w:t>
      </w:r>
      <w:r w:rsidR="001C24EC">
        <w:rPr>
          <w:rFonts w:ascii="Arial" w:hAnsi="Arial" w:cs="Arial"/>
          <w:b/>
          <w:bCs/>
          <w:sz w:val="18"/>
          <w:szCs w:val="18"/>
        </w:rPr>
        <w:t>EPIC</w:t>
      </w:r>
      <w:r w:rsidR="00492B62">
        <w:rPr>
          <w:rFonts w:ascii="Arial" w:hAnsi="Arial" w:cs="Arial"/>
          <w:b/>
          <w:bCs/>
          <w:sz w:val="18"/>
          <w:szCs w:val="18"/>
        </w:rPr>
        <w:t>)</w:t>
      </w:r>
      <w:r w:rsidR="001C24EC">
        <w:rPr>
          <w:rFonts w:ascii="Arial" w:hAnsi="Arial" w:cs="Arial"/>
          <w:b/>
          <w:bCs/>
          <w:sz w:val="18"/>
          <w:szCs w:val="18"/>
        </w:rPr>
        <w:t>, they have an office in the Denver area.  They specialize in trying to get new emerging technologies off the ground. They reached out to CRWA during the National Rural Water Association Conference.  Dave Diss, CRWA</w:t>
      </w:r>
      <w:r w:rsidR="00492B62">
        <w:rPr>
          <w:rFonts w:ascii="Arial" w:hAnsi="Arial" w:cs="Arial"/>
          <w:b/>
          <w:bCs/>
          <w:sz w:val="18"/>
          <w:szCs w:val="18"/>
        </w:rPr>
        <w:t>,</w:t>
      </w:r>
      <w:r w:rsidR="001C24EC">
        <w:rPr>
          <w:rFonts w:ascii="Arial" w:hAnsi="Arial" w:cs="Arial"/>
          <w:b/>
          <w:bCs/>
          <w:sz w:val="18"/>
          <w:szCs w:val="18"/>
        </w:rPr>
        <w:t xml:space="preserve"> introduced this company to Dave. Dave presented our project. There has been a verbal agreement to pay for the engineering portion of our Pilot Study up to $70K</w:t>
      </w:r>
      <w:r w:rsidR="00A20165">
        <w:rPr>
          <w:rFonts w:ascii="Arial" w:hAnsi="Arial" w:cs="Arial"/>
          <w:b/>
          <w:bCs/>
          <w:sz w:val="18"/>
          <w:szCs w:val="18"/>
        </w:rPr>
        <w:t>, which is very close to the cost of engineering</w:t>
      </w:r>
      <w:r w:rsidR="001C24EC">
        <w:rPr>
          <w:rFonts w:ascii="Arial" w:hAnsi="Arial" w:cs="Arial"/>
          <w:b/>
          <w:bCs/>
          <w:sz w:val="18"/>
          <w:szCs w:val="18"/>
        </w:rPr>
        <w:t xml:space="preserve">. </w:t>
      </w:r>
      <w:r w:rsidR="00A20165">
        <w:rPr>
          <w:rFonts w:ascii="Arial" w:hAnsi="Arial" w:cs="Arial"/>
          <w:b/>
          <w:bCs/>
          <w:sz w:val="18"/>
          <w:szCs w:val="18"/>
        </w:rPr>
        <w:t xml:space="preserve">EPIC will connect with whatever engineering company we </w:t>
      </w:r>
      <w:r w:rsidR="00492B62">
        <w:rPr>
          <w:rFonts w:ascii="Arial" w:hAnsi="Arial" w:cs="Arial"/>
          <w:b/>
          <w:bCs/>
          <w:sz w:val="18"/>
          <w:szCs w:val="18"/>
        </w:rPr>
        <w:t>choose,</w:t>
      </w:r>
      <w:r w:rsidR="00A20165">
        <w:rPr>
          <w:rFonts w:ascii="Arial" w:hAnsi="Arial" w:cs="Arial"/>
          <w:b/>
          <w:bCs/>
          <w:sz w:val="18"/>
          <w:szCs w:val="18"/>
        </w:rPr>
        <w:t xml:space="preserve"> and the invoices will go directly to them.  RMWSD will not be included in the invoicing and payments. </w:t>
      </w:r>
      <w:r w:rsidR="001C24EC">
        <w:rPr>
          <w:rFonts w:ascii="Arial" w:hAnsi="Arial" w:cs="Arial"/>
          <w:b/>
          <w:bCs/>
          <w:sz w:val="18"/>
          <w:szCs w:val="18"/>
        </w:rPr>
        <w:t xml:space="preserve"> This is a grant with no strings attached. The Letter of Intent has been </w:t>
      </w:r>
      <w:r w:rsidR="00AB211F">
        <w:rPr>
          <w:rFonts w:ascii="Arial" w:hAnsi="Arial" w:cs="Arial"/>
          <w:b/>
          <w:bCs/>
          <w:sz w:val="18"/>
          <w:szCs w:val="18"/>
        </w:rPr>
        <w:t>sent to our attorney</w:t>
      </w:r>
      <w:r w:rsidR="001C24EC">
        <w:rPr>
          <w:rFonts w:ascii="Arial" w:hAnsi="Arial" w:cs="Arial"/>
          <w:b/>
          <w:bCs/>
          <w:sz w:val="18"/>
          <w:szCs w:val="18"/>
        </w:rPr>
        <w:t xml:space="preserve">.  This </w:t>
      </w:r>
      <w:r w:rsidR="00E46F87">
        <w:rPr>
          <w:rFonts w:ascii="Arial" w:hAnsi="Arial" w:cs="Arial"/>
          <w:b/>
          <w:bCs/>
          <w:sz w:val="18"/>
          <w:szCs w:val="18"/>
        </w:rPr>
        <w:t>must</w:t>
      </w:r>
      <w:r w:rsidR="001C24EC">
        <w:rPr>
          <w:rFonts w:ascii="Arial" w:hAnsi="Arial" w:cs="Arial"/>
          <w:b/>
          <w:bCs/>
          <w:sz w:val="18"/>
          <w:szCs w:val="18"/>
        </w:rPr>
        <w:t xml:space="preserve"> be approved by the board.</w:t>
      </w:r>
      <w:r w:rsidR="00AB211F">
        <w:rPr>
          <w:rFonts w:ascii="Arial" w:hAnsi="Arial" w:cs="Arial"/>
          <w:b/>
          <w:bCs/>
          <w:sz w:val="18"/>
          <w:szCs w:val="18"/>
        </w:rPr>
        <w:t xml:space="preserve"> Tabled until next meeting so the resolution can be completed. </w:t>
      </w:r>
      <w:r w:rsidR="00A20165">
        <w:rPr>
          <w:rFonts w:ascii="Arial" w:hAnsi="Arial" w:cs="Arial"/>
          <w:b/>
          <w:bCs/>
          <w:sz w:val="18"/>
          <w:szCs w:val="18"/>
        </w:rPr>
        <w:t xml:space="preserve">The board will sign the contract and the resolution at the Special Meeting next week. </w:t>
      </w:r>
    </w:p>
    <w:p w14:paraId="11AC0B2E" w14:textId="076484F6" w:rsidR="000A3EED" w:rsidRPr="00E30F3A" w:rsidRDefault="000A3EED" w:rsidP="00381E0D">
      <w:pPr>
        <w:pStyle w:val="ListParagraph"/>
        <w:numPr>
          <w:ilvl w:val="0"/>
          <w:numId w:val="16"/>
        </w:numPr>
        <w:rPr>
          <w:rFonts w:ascii="Arial" w:hAnsi="Arial" w:cs="Arial"/>
          <w:b/>
          <w:bCs/>
          <w:sz w:val="18"/>
          <w:szCs w:val="18"/>
        </w:rPr>
      </w:pPr>
      <w:r w:rsidRPr="00E30F3A">
        <w:rPr>
          <w:rFonts w:ascii="Arial" w:hAnsi="Arial" w:cs="Arial"/>
          <w:b/>
          <w:bCs/>
          <w:sz w:val="18"/>
          <w:szCs w:val="18"/>
        </w:rPr>
        <w:t>Engineering Proposals for WWTP</w:t>
      </w:r>
      <w:r w:rsidR="00A20165">
        <w:rPr>
          <w:rFonts w:ascii="Arial" w:hAnsi="Arial" w:cs="Arial"/>
          <w:b/>
          <w:bCs/>
          <w:sz w:val="18"/>
          <w:szCs w:val="18"/>
        </w:rPr>
        <w:t xml:space="preserve"> – There are only two engineering companies</w:t>
      </w:r>
      <w:r w:rsidR="00BB6CEC">
        <w:rPr>
          <w:rFonts w:ascii="Arial" w:hAnsi="Arial" w:cs="Arial"/>
          <w:b/>
          <w:bCs/>
          <w:sz w:val="18"/>
          <w:szCs w:val="18"/>
        </w:rPr>
        <w:t xml:space="preserve"> that sent back proposals</w:t>
      </w:r>
      <w:r w:rsidR="00A20165">
        <w:rPr>
          <w:rFonts w:ascii="Arial" w:hAnsi="Arial" w:cs="Arial"/>
          <w:b/>
          <w:bCs/>
          <w:sz w:val="18"/>
          <w:szCs w:val="18"/>
        </w:rPr>
        <w:t xml:space="preserve">.  GMS will be interviewed next </w:t>
      </w:r>
      <w:r w:rsidR="00E5159A">
        <w:rPr>
          <w:rFonts w:ascii="Arial" w:hAnsi="Arial" w:cs="Arial"/>
          <w:b/>
          <w:bCs/>
          <w:sz w:val="18"/>
          <w:szCs w:val="18"/>
        </w:rPr>
        <w:t>week,</w:t>
      </w:r>
      <w:r w:rsidR="00A20165">
        <w:rPr>
          <w:rFonts w:ascii="Arial" w:hAnsi="Arial" w:cs="Arial"/>
          <w:b/>
          <w:bCs/>
          <w:sz w:val="18"/>
          <w:szCs w:val="18"/>
        </w:rPr>
        <w:t xml:space="preserve"> and the choice will be made at the Special Meeting. Both have the same design and concept. </w:t>
      </w:r>
      <w:r w:rsidR="00A20165">
        <w:rPr>
          <w:rFonts w:ascii="Arial" w:hAnsi="Arial" w:cs="Arial"/>
          <w:b/>
          <w:bCs/>
          <w:sz w:val="18"/>
          <w:szCs w:val="18"/>
        </w:rPr>
        <w:lastRenderedPageBreak/>
        <w:t xml:space="preserve">There is a difference </w:t>
      </w:r>
      <w:r w:rsidR="00E5159A">
        <w:rPr>
          <w:rFonts w:ascii="Arial" w:hAnsi="Arial" w:cs="Arial"/>
          <w:b/>
          <w:bCs/>
          <w:sz w:val="18"/>
          <w:szCs w:val="18"/>
        </w:rPr>
        <w:t>between</w:t>
      </w:r>
      <w:r w:rsidR="00A20165">
        <w:rPr>
          <w:rFonts w:ascii="Arial" w:hAnsi="Arial" w:cs="Arial"/>
          <w:b/>
          <w:bCs/>
          <w:sz w:val="18"/>
          <w:szCs w:val="18"/>
        </w:rPr>
        <w:t xml:space="preserve"> the two proposals, so a review of each proposal is important. Eric Gar</w:t>
      </w:r>
      <w:r w:rsidR="00492B62">
        <w:rPr>
          <w:rFonts w:ascii="Arial" w:hAnsi="Arial" w:cs="Arial"/>
          <w:b/>
          <w:bCs/>
          <w:sz w:val="18"/>
          <w:szCs w:val="18"/>
        </w:rPr>
        <w:t>v</w:t>
      </w:r>
      <w:r w:rsidR="00A20165">
        <w:rPr>
          <w:rFonts w:ascii="Arial" w:hAnsi="Arial" w:cs="Arial"/>
          <w:b/>
          <w:bCs/>
          <w:sz w:val="18"/>
          <w:szCs w:val="18"/>
        </w:rPr>
        <w:t xml:space="preserve">er </w:t>
      </w:r>
      <w:r w:rsidR="00BB6CEC">
        <w:rPr>
          <w:rFonts w:ascii="Arial" w:hAnsi="Arial" w:cs="Arial"/>
          <w:b/>
          <w:bCs/>
          <w:sz w:val="18"/>
          <w:szCs w:val="18"/>
        </w:rPr>
        <w:t>and another coworker</w:t>
      </w:r>
      <w:r w:rsidR="00E5159A">
        <w:rPr>
          <w:rFonts w:ascii="Arial" w:hAnsi="Arial" w:cs="Arial"/>
          <w:b/>
          <w:bCs/>
          <w:sz w:val="18"/>
          <w:szCs w:val="18"/>
        </w:rPr>
        <w:t xml:space="preserve"> have agreed to assist us pro-bono, including applying for a $300K grant with the Bureau of Land Reclamation.   </w:t>
      </w:r>
    </w:p>
    <w:p w14:paraId="3573C7B2" w14:textId="6057EE9F" w:rsidR="00600BD0" w:rsidRPr="00E30F3A" w:rsidRDefault="00600BD0" w:rsidP="00600BD0">
      <w:pPr>
        <w:pStyle w:val="ListParagraph"/>
        <w:numPr>
          <w:ilvl w:val="0"/>
          <w:numId w:val="16"/>
        </w:numPr>
        <w:rPr>
          <w:rFonts w:ascii="Arial Rounded MT Bold" w:hAnsi="Arial Rounded MT Bold"/>
          <w:sz w:val="18"/>
          <w:szCs w:val="18"/>
        </w:rPr>
      </w:pPr>
      <w:r w:rsidRPr="00E30F3A">
        <w:rPr>
          <w:rFonts w:ascii="Arial Rounded MT Bold" w:hAnsi="Arial Rounded MT Bold"/>
          <w:sz w:val="18"/>
          <w:szCs w:val="18"/>
        </w:rPr>
        <w:t>Website Accessibility Policy</w:t>
      </w:r>
      <w:r w:rsidR="00AB211F">
        <w:rPr>
          <w:rFonts w:ascii="Arial Rounded MT Bold" w:hAnsi="Arial Rounded MT Bold"/>
          <w:sz w:val="18"/>
          <w:szCs w:val="18"/>
        </w:rPr>
        <w:t xml:space="preserve"> – board approved the policy as posted on the district website. </w:t>
      </w:r>
    </w:p>
    <w:p w14:paraId="7812071F" w14:textId="62B5DB8B" w:rsidR="006007F4" w:rsidRPr="004B169B" w:rsidRDefault="002F03E8" w:rsidP="00373F06">
      <w:pPr>
        <w:pStyle w:val="ListParagraph"/>
        <w:numPr>
          <w:ilvl w:val="0"/>
          <w:numId w:val="16"/>
        </w:numPr>
        <w:rPr>
          <w:rFonts w:ascii="Arial Rounded MT Bold" w:hAnsi="Arial Rounded MT Bold"/>
          <w:sz w:val="18"/>
          <w:szCs w:val="18"/>
        </w:rPr>
      </w:pPr>
      <w:r w:rsidRPr="004B169B">
        <w:rPr>
          <w:rFonts w:ascii="Arial Rounded MT Bold" w:hAnsi="Arial Rounded MT Bold"/>
          <w:sz w:val="18"/>
          <w:szCs w:val="18"/>
        </w:rPr>
        <w:t>Vehicle Maintenance Program</w:t>
      </w:r>
      <w:r w:rsidR="006007F4" w:rsidRPr="004B169B">
        <w:rPr>
          <w:rFonts w:ascii="Arial Rounded MT Bold" w:hAnsi="Arial Rounded MT Bold"/>
          <w:sz w:val="18"/>
          <w:szCs w:val="18"/>
        </w:rPr>
        <w:t xml:space="preserve"> – A</w:t>
      </w:r>
      <w:r w:rsidR="00E5159A" w:rsidRPr="004B169B">
        <w:rPr>
          <w:rFonts w:ascii="Arial Rounded MT Bold" w:hAnsi="Arial Rounded MT Bold"/>
          <w:sz w:val="18"/>
          <w:szCs w:val="18"/>
        </w:rPr>
        <w:t>n annual</w:t>
      </w:r>
      <w:r w:rsidR="006007F4" w:rsidRPr="004B169B">
        <w:rPr>
          <w:rFonts w:ascii="Arial Rounded MT Bold" w:hAnsi="Arial Rounded MT Bold"/>
          <w:sz w:val="18"/>
          <w:szCs w:val="18"/>
        </w:rPr>
        <w:t xml:space="preserve"> maintenance program for the fleet of RMWSD vehicles was presented.  The board agreed to the program which will cost $3K/year</w:t>
      </w:r>
      <w:r w:rsidR="004B169B">
        <w:rPr>
          <w:rFonts w:ascii="Arial Rounded MT Bold" w:hAnsi="Arial Rounded MT Bold"/>
          <w:sz w:val="18"/>
          <w:szCs w:val="18"/>
        </w:rPr>
        <w:t xml:space="preserve"> with Boss Pro in Westcliffe</w:t>
      </w:r>
      <w:r w:rsidR="006007F4" w:rsidRPr="004B169B">
        <w:rPr>
          <w:rFonts w:ascii="Arial Rounded MT Bold" w:hAnsi="Arial Rounded MT Bold"/>
          <w:sz w:val="18"/>
          <w:szCs w:val="18"/>
        </w:rPr>
        <w:t>.  This will free up the field techs for other projects.  The old blue dump truck is now out of commission.  Dave will put a “For Sale” sign on it and see if someone wants to haul it off.</w:t>
      </w:r>
      <w:r w:rsidR="004B169B" w:rsidRPr="004B169B">
        <w:rPr>
          <w:rFonts w:ascii="Arial Rounded MT Bold" w:hAnsi="Arial Rounded MT Bold"/>
          <w:sz w:val="18"/>
          <w:szCs w:val="18"/>
        </w:rPr>
        <w:t xml:space="preserve"> </w:t>
      </w:r>
      <w:r w:rsidR="006007F4" w:rsidRPr="004B169B">
        <w:rPr>
          <w:rFonts w:ascii="Arial Rounded MT Bold" w:hAnsi="Arial Rounded MT Bold"/>
          <w:sz w:val="18"/>
          <w:szCs w:val="18"/>
        </w:rPr>
        <w:t xml:space="preserve">The district purchased a new 16 ft. dump trailer to replace the dump truck. </w:t>
      </w:r>
      <w:r w:rsidR="004B169B">
        <w:rPr>
          <w:rFonts w:ascii="Arial Rounded MT Bold" w:hAnsi="Arial Rounded MT Bold"/>
          <w:sz w:val="18"/>
          <w:szCs w:val="18"/>
        </w:rPr>
        <w:t xml:space="preserve">The consensus of the board was to approve the program. </w:t>
      </w:r>
    </w:p>
    <w:p w14:paraId="7791C4FB" w14:textId="49B5F790" w:rsidR="002F03E8" w:rsidRPr="00E30F3A" w:rsidRDefault="002F03E8" w:rsidP="00600BD0">
      <w:pPr>
        <w:pStyle w:val="ListParagraph"/>
        <w:numPr>
          <w:ilvl w:val="0"/>
          <w:numId w:val="16"/>
        </w:numPr>
        <w:rPr>
          <w:rFonts w:ascii="Arial Rounded MT Bold" w:hAnsi="Arial Rounded MT Bold"/>
          <w:sz w:val="18"/>
          <w:szCs w:val="18"/>
        </w:rPr>
      </w:pPr>
      <w:r w:rsidRPr="00E30F3A">
        <w:rPr>
          <w:rFonts w:ascii="Arial Rounded MT Bold" w:hAnsi="Arial Rounded MT Bold"/>
          <w:sz w:val="18"/>
          <w:szCs w:val="18"/>
        </w:rPr>
        <w:t>Generator Maintenance Program</w:t>
      </w:r>
      <w:r w:rsidR="006007F4">
        <w:rPr>
          <w:rFonts w:ascii="Arial Rounded MT Bold" w:hAnsi="Arial Rounded MT Bold"/>
          <w:sz w:val="18"/>
          <w:szCs w:val="18"/>
        </w:rPr>
        <w:t xml:space="preserve"> – Dave stated that he is not in support of a generator maintenance program.  The generator will not be used regularly.  Field Techs will add weekly inspections of oil </w:t>
      </w:r>
      <w:r w:rsidR="004B169B">
        <w:rPr>
          <w:rFonts w:ascii="Arial Rounded MT Bold" w:hAnsi="Arial Rounded MT Bold"/>
          <w:sz w:val="18"/>
          <w:szCs w:val="18"/>
        </w:rPr>
        <w:t>etc. to the normal schedule</w:t>
      </w:r>
      <w:r w:rsidR="006755AB">
        <w:rPr>
          <w:rFonts w:ascii="Arial Rounded MT Bold" w:hAnsi="Arial Rounded MT Bold"/>
          <w:sz w:val="18"/>
          <w:szCs w:val="18"/>
        </w:rPr>
        <w:t>.</w:t>
      </w:r>
      <w:r w:rsidR="006007F4">
        <w:rPr>
          <w:rFonts w:ascii="Arial Rounded MT Bold" w:hAnsi="Arial Rounded MT Bold"/>
          <w:sz w:val="18"/>
          <w:szCs w:val="18"/>
        </w:rPr>
        <w:t xml:space="preserve"> </w:t>
      </w:r>
      <w:r w:rsidR="006755AB">
        <w:rPr>
          <w:rFonts w:ascii="Arial Rounded MT Bold" w:hAnsi="Arial Rounded MT Bold"/>
          <w:sz w:val="18"/>
          <w:szCs w:val="18"/>
        </w:rPr>
        <w:t>The warranty</w:t>
      </w:r>
      <w:r w:rsidR="006007F4">
        <w:rPr>
          <w:rFonts w:ascii="Arial Rounded MT Bold" w:hAnsi="Arial Rounded MT Bold"/>
          <w:sz w:val="18"/>
          <w:szCs w:val="18"/>
        </w:rPr>
        <w:t xml:space="preserve"> for the generator is one year – parts and labor. </w:t>
      </w:r>
      <w:r w:rsidR="004B169B">
        <w:rPr>
          <w:rFonts w:ascii="Arial Rounded MT Bold" w:hAnsi="Arial Rounded MT Bold"/>
          <w:sz w:val="18"/>
          <w:szCs w:val="18"/>
        </w:rPr>
        <w:t xml:space="preserve">The huge generator bought for Y2K is a two-phase generator and can’t run any of our wells or the lift station. Dave proposed selling that generator. As we upgrade the WWTP, the lift station will also be upgraded with its own automatic system on it. The updated WWTP will have a generator as well.  </w:t>
      </w:r>
      <w:r w:rsidR="00492B62">
        <w:rPr>
          <w:rFonts w:ascii="Arial Rounded MT Bold" w:hAnsi="Arial Rounded MT Bold"/>
          <w:sz w:val="18"/>
          <w:szCs w:val="18"/>
        </w:rPr>
        <w:t>The board</w:t>
      </w:r>
      <w:r w:rsidR="004B169B">
        <w:rPr>
          <w:rFonts w:ascii="Arial Rounded MT Bold" w:hAnsi="Arial Rounded MT Bold"/>
          <w:sz w:val="18"/>
          <w:szCs w:val="18"/>
        </w:rPr>
        <w:t xml:space="preserve"> concurred that an $8K maintenance program is not needed. </w:t>
      </w:r>
    </w:p>
    <w:p w14:paraId="003D3315" w14:textId="098AFFEE" w:rsidR="005D31A6" w:rsidRPr="00E30F3A" w:rsidRDefault="005D31A6" w:rsidP="00600BD0">
      <w:pPr>
        <w:pStyle w:val="ListParagraph"/>
        <w:numPr>
          <w:ilvl w:val="0"/>
          <w:numId w:val="16"/>
        </w:numPr>
        <w:rPr>
          <w:rFonts w:ascii="Arial Rounded MT Bold" w:hAnsi="Arial Rounded MT Bold"/>
          <w:sz w:val="18"/>
          <w:szCs w:val="18"/>
        </w:rPr>
      </w:pPr>
      <w:r w:rsidRPr="00E30F3A">
        <w:rPr>
          <w:rFonts w:ascii="Arial Rounded MT Bold" w:hAnsi="Arial Rounded MT Bold"/>
          <w:sz w:val="18"/>
          <w:szCs w:val="18"/>
        </w:rPr>
        <w:t xml:space="preserve">Money Market Account </w:t>
      </w:r>
      <w:r w:rsidR="006007F4">
        <w:rPr>
          <w:rFonts w:ascii="Arial Rounded MT Bold" w:hAnsi="Arial Rounded MT Bold"/>
          <w:sz w:val="18"/>
          <w:szCs w:val="18"/>
        </w:rPr>
        <w:t xml:space="preserve">– Peggy informed the board that United Business Bank has a new Money Market Account rate that is </w:t>
      </w:r>
      <w:r w:rsidR="006755AB">
        <w:rPr>
          <w:rFonts w:ascii="Arial Rounded MT Bold" w:hAnsi="Arial Rounded MT Bold"/>
          <w:sz w:val="18"/>
          <w:szCs w:val="18"/>
        </w:rPr>
        <w:t>close</w:t>
      </w:r>
      <w:r w:rsidR="006007F4">
        <w:rPr>
          <w:rFonts w:ascii="Arial Rounded MT Bold" w:hAnsi="Arial Rounded MT Bold"/>
          <w:sz w:val="18"/>
          <w:szCs w:val="18"/>
        </w:rPr>
        <w:t xml:space="preserve"> to the rate that CSafe is offering.  </w:t>
      </w:r>
      <w:r w:rsidR="006755AB">
        <w:rPr>
          <w:rFonts w:ascii="Arial Rounded MT Bold" w:hAnsi="Arial Rounded MT Bold"/>
          <w:sz w:val="18"/>
          <w:szCs w:val="18"/>
        </w:rPr>
        <w:t>To</w:t>
      </w:r>
      <w:r w:rsidR="006007F4">
        <w:rPr>
          <w:rFonts w:ascii="Arial Rounded MT Bold" w:hAnsi="Arial Rounded MT Bold"/>
          <w:sz w:val="18"/>
          <w:szCs w:val="18"/>
        </w:rPr>
        <w:t xml:space="preserve"> make some revenue </w:t>
      </w:r>
      <w:r w:rsidR="00753872">
        <w:rPr>
          <w:rFonts w:ascii="Arial Rounded MT Bold" w:hAnsi="Arial Rounded MT Bold"/>
          <w:sz w:val="18"/>
          <w:szCs w:val="18"/>
        </w:rPr>
        <w:t>off</w:t>
      </w:r>
      <w:r w:rsidR="006007F4">
        <w:rPr>
          <w:rFonts w:ascii="Arial Rounded MT Bold" w:hAnsi="Arial Rounded MT Bold"/>
          <w:sz w:val="18"/>
          <w:szCs w:val="18"/>
        </w:rPr>
        <w:t xml:space="preserve"> interest, Peggy suggests moving $100K over to </w:t>
      </w:r>
      <w:r w:rsidR="006755AB">
        <w:rPr>
          <w:rFonts w:ascii="Arial Rounded MT Bold" w:hAnsi="Arial Rounded MT Bold"/>
          <w:sz w:val="18"/>
          <w:szCs w:val="18"/>
        </w:rPr>
        <w:t>a new</w:t>
      </w:r>
      <w:r w:rsidR="006007F4">
        <w:rPr>
          <w:rFonts w:ascii="Arial Rounded MT Bold" w:hAnsi="Arial Rounded MT Bold"/>
          <w:sz w:val="18"/>
          <w:szCs w:val="18"/>
        </w:rPr>
        <w:t xml:space="preserve"> Money Market Account with a rate of 4.5</w:t>
      </w:r>
      <w:r w:rsidR="004F75A7">
        <w:rPr>
          <w:rFonts w:ascii="Arial Rounded MT Bold" w:hAnsi="Arial Rounded MT Bold"/>
          <w:sz w:val="18"/>
          <w:szCs w:val="18"/>
        </w:rPr>
        <w:t xml:space="preserve">% to 4.6%.  </w:t>
      </w:r>
      <w:r w:rsidR="00A94903">
        <w:rPr>
          <w:rFonts w:ascii="Arial Rounded MT Bold" w:hAnsi="Arial Rounded MT Bold"/>
          <w:sz w:val="18"/>
          <w:szCs w:val="18"/>
        </w:rPr>
        <w:t xml:space="preserve">Rates are subject to change, but they will do what they can to match any rates. </w:t>
      </w:r>
      <w:r w:rsidR="004F75A7">
        <w:rPr>
          <w:rFonts w:ascii="Arial Rounded MT Bold" w:hAnsi="Arial Rounded MT Bold"/>
          <w:sz w:val="18"/>
          <w:szCs w:val="18"/>
        </w:rPr>
        <w:t xml:space="preserve">Connie Thompson made a motion to approve opening a money market account at United Business Bank with $100K.  This motion was seconded by Mark Dembosky.  </w:t>
      </w:r>
      <w:r w:rsidR="006755AB">
        <w:rPr>
          <w:rFonts w:ascii="Arial Rounded MT Bold" w:hAnsi="Arial Rounded MT Bold"/>
          <w:sz w:val="18"/>
          <w:szCs w:val="18"/>
        </w:rPr>
        <w:t>The vote</w:t>
      </w:r>
      <w:r w:rsidR="004F75A7">
        <w:rPr>
          <w:rFonts w:ascii="Arial Rounded MT Bold" w:hAnsi="Arial Rounded MT Bold"/>
          <w:sz w:val="18"/>
          <w:szCs w:val="18"/>
        </w:rPr>
        <w:t xml:space="preserve"> was 4-1 in favor of the motion. </w:t>
      </w:r>
      <w:r w:rsidR="006755AB">
        <w:rPr>
          <w:rFonts w:ascii="Arial Rounded MT Bold" w:hAnsi="Arial Rounded MT Bold"/>
          <w:sz w:val="18"/>
          <w:szCs w:val="18"/>
        </w:rPr>
        <w:t xml:space="preserve">Randy Wilhelm opposed the motion. </w:t>
      </w:r>
    </w:p>
    <w:p w14:paraId="77359D53" w14:textId="77777777" w:rsidR="002F03E8" w:rsidRPr="00E30F3A" w:rsidRDefault="002F03E8" w:rsidP="002F03E8">
      <w:pPr>
        <w:pStyle w:val="ListParagraph"/>
        <w:rPr>
          <w:rFonts w:ascii="Arial Rounded MT Bold" w:hAnsi="Arial Rounded MT Bold"/>
          <w:sz w:val="18"/>
          <w:szCs w:val="18"/>
        </w:rPr>
      </w:pPr>
    </w:p>
    <w:p w14:paraId="7B0301FA" w14:textId="1BDE51DF" w:rsidR="002B7F53" w:rsidRPr="00E30F3A" w:rsidRDefault="002B7F53" w:rsidP="002B7F53">
      <w:pPr>
        <w:rPr>
          <w:rFonts w:ascii="Arial" w:hAnsi="Arial" w:cs="Arial"/>
          <w:b/>
          <w:bCs/>
          <w:sz w:val="18"/>
          <w:szCs w:val="18"/>
        </w:rPr>
      </w:pPr>
      <w:r w:rsidRPr="00E30F3A">
        <w:rPr>
          <w:rFonts w:ascii="Arial" w:hAnsi="Arial" w:cs="Arial"/>
          <w:b/>
          <w:bCs/>
          <w:sz w:val="18"/>
          <w:szCs w:val="18"/>
        </w:rPr>
        <w:t>Old Business</w:t>
      </w:r>
    </w:p>
    <w:p w14:paraId="1585A319" w14:textId="77777777" w:rsidR="00381E0D" w:rsidRPr="00E30F3A" w:rsidRDefault="00381E0D" w:rsidP="00381E0D">
      <w:pPr>
        <w:pStyle w:val="ListParagraph"/>
        <w:ind w:left="1080"/>
        <w:rPr>
          <w:rFonts w:ascii="Arial" w:hAnsi="Arial" w:cs="Arial"/>
          <w:b/>
          <w:bCs/>
          <w:sz w:val="18"/>
          <w:szCs w:val="18"/>
        </w:rPr>
      </w:pPr>
    </w:p>
    <w:p w14:paraId="204F4DA0" w14:textId="66E2C909" w:rsidR="00381E0D" w:rsidRPr="00E30F3A" w:rsidRDefault="00381E0D" w:rsidP="00381E0D">
      <w:pPr>
        <w:pStyle w:val="ListParagraph"/>
        <w:numPr>
          <w:ilvl w:val="0"/>
          <w:numId w:val="15"/>
        </w:numPr>
        <w:rPr>
          <w:rFonts w:ascii="Arial" w:hAnsi="Arial" w:cs="Arial"/>
          <w:b/>
          <w:bCs/>
          <w:sz w:val="18"/>
          <w:szCs w:val="18"/>
        </w:rPr>
      </w:pPr>
      <w:r w:rsidRPr="00E30F3A">
        <w:rPr>
          <w:rFonts w:ascii="Arial" w:hAnsi="Arial" w:cs="Arial"/>
          <w:b/>
          <w:bCs/>
          <w:sz w:val="18"/>
          <w:szCs w:val="18"/>
        </w:rPr>
        <w:t>Resolution approving amendment to Personnel Manual (5.9) addressing evaluations – Table</w:t>
      </w:r>
      <w:r w:rsidR="00AB211F">
        <w:rPr>
          <w:rFonts w:ascii="Arial" w:hAnsi="Arial" w:cs="Arial"/>
          <w:b/>
          <w:bCs/>
          <w:sz w:val="18"/>
          <w:szCs w:val="18"/>
        </w:rPr>
        <w:t>d</w:t>
      </w:r>
    </w:p>
    <w:p w14:paraId="1D61B5F7" w14:textId="25474AB1" w:rsidR="00381E0D" w:rsidRPr="00E30F3A" w:rsidRDefault="00381E0D" w:rsidP="00381E0D">
      <w:pPr>
        <w:pStyle w:val="ListParagraph"/>
        <w:numPr>
          <w:ilvl w:val="0"/>
          <w:numId w:val="15"/>
        </w:numPr>
        <w:rPr>
          <w:rFonts w:ascii="Arial" w:hAnsi="Arial" w:cs="Arial"/>
          <w:b/>
          <w:bCs/>
          <w:sz w:val="18"/>
          <w:szCs w:val="18"/>
        </w:rPr>
      </w:pPr>
      <w:r w:rsidRPr="00E30F3A">
        <w:rPr>
          <w:rFonts w:ascii="Arial" w:hAnsi="Arial" w:cs="Arial"/>
          <w:b/>
          <w:bCs/>
          <w:sz w:val="18"/>
          <w:szCs w:val="18"/>
        </w:rPr>
        <w:t>Resolution approving new evaluation forms – Table</w:t>
      </w:r>
      <w:r w:rsidR="00AB211F">
        <w:rPr>
          <w:rFonts w:ascii="Arial" w:hAnsi="Arial" w:cs="Arial"/>
          <w:b/>
          <w:bCs/>
          <w:sz w:val="18"/>
          <w:szCs w:val="18"/>
        </w:rPr>
        <w:t>d</w:t>
      </w:r>
    </w:p>
    <w:p w14:paraId="0E9635C0" w14:textId="5DA6B1D4" w:rsidR="00381E0D" w:rsidRPr="00E30F3A" w:rsidRDefault="00381E0D" w:rsidP="00381E0D">
      <w:pPr>
        <w:pStyle w:val="ListParagraph"/>
        <w:numPr>
          <w:ilvl w:val="0"/>
          <w:numId w:val="15"/>
        </w:numPr>
        <w:rPr>
          <w:rFonts w:ascii="Arial" w:hAnsi="Arial" w:cs="Arial"/>
          <w:b/>
          <w:bCs/>
          <w:sz w:val="18"/>
          <w:szCs w:val="18"/>
        </w:rPr>
      </w:pPr>
      <w:r w:rsidRPr="00E30F3A">
        <w:rPr>
          <w:rFonts w:ascii="Arial" w:hAnsi="Arial" w:cs="Arial"/>
          <w:b/>
          <w:bCs/>
          <w:sz w:val="18"/>
          <w:szCs w:val="18"/>
        </w:rPr>
        <w:t>Pivot Energy – Solar Lease – Resolution 2024-3</w:t>
      </w:r>
      <w:r w:rsidR="00A94903">
        <w:rPr>
          <w:rFonts w:ascii="Arial" w:hAnsi="Arial" w:cs="Arial"/>
          <w:b/>
          <w:bCs/>
          <w:sz w:val="18"/>
          <w:szCs w:val="18"/>
        </w:rPr>
        <w:t xml:space="preserve"> – Dave presented the resolution for the lease agreement with Pivot Energy. </w:t>
      </w:r>
      <w:r w:rsidR="00DF3C9A">
        <w:rPr>
          <w:rFonts w:ascii="Arial" w:hAnsi="Arial" w:cs="Arial"/>
          <w:b/>
          <w:bCs/>
          <w:sz w:val="18"/>
          <w:szCs w:val="18"/>
        </w:rPr>
        <w:t xml:space="preserve">The Solar Lease has been thoroughly vetted by our attorney. The rent is $2,500.00 per </w:t>
      </w:r>
      <w:r w:rsidR="00135A29">
        <w:rPr>
          <w:rFonts w:ascii="Arial" w:hAnsi="Arial" w:cs="Arial"/>
          <w:b/>
          <w:bCs/>
          <w:sz w:val="18"/>
          <w:szCs w:val="18"/>
        </w:rPr>
        <w:t>year</w:t>
      </w:r>
      <w:r w:rsidR="00E46F87">
        <w:rPr>
          <w:rFonts w:ascii="Arial" w:hAnsi="Arial" w:cs="Arial"/>
          <w:b/>
          <w:bCs/>
          <w:sz w:val="18"/>
          <w:szCs w:val="18"/>
        </w:rPr>
        <w:t>,</w:t>
      </w:r>
      <w:r w:rsidR="00DF3C9A">
        <w:rPr>
          <w:rFonts w:ascii="Arial" w:hAnsi="Arial" w:cs="Arial"/>
          <w:b/>
          <w:bCs/>
          <w:sz w:val="18"/>
          <w:szCs w:val="18"/>
        </w:rPr>
        <w:t xml:space="preserve"> which could be up to five years as they try to see if it will work.  The escalator was changed from 1.5 to 2.5 per annum once the developmental period is over. “All or Part of” definition states that once we no longer need the portion of the property, they get first chance to lease the full 40 acres.  They cannot lease the entire portion until we have completed our WWTP.  We have a permanent easement on the property and the infiltration beds have been identified. Pivot is the user/developer. The agreement will always be with Pivot Energy. The income once the trial is over will be $</w:t>
      </w:r>
      <w:r w:rsidR="00135A29">
        <w:rPr>
          <w:rFonts w:ascii="Arial" w:hAnsi="Arial" w:cs="Arial"/>
          <w:b/>
          <w:bCs/>
          <w:sz w:val="18"/>
          <w:szCs w:val="18"/>
        </w:rPr>
        <w:t>1000</w:t>
      </w:r>
      <w:r w:rsidR="00E46F87">
        <w:rPr>
          <w:rFonts w:ascii="Arial" w:hAnsi="Arial" w:cs="Arial"/>
          <w:b/>
          <w:bCs/>
          <w:sz w:val="18"/>
          <w:szCs w:val="18"/>
        </w:rPr>
        <w:t>/acre a year</w:t>
      </w:r>
      <w:r w:rsidR="00DF3C9A">
        <w:rPr>
          <w:rFonts w:ascii="Arial" w:hAnsi="Arial" w:cs="Arial"/>
          <w:b/>
          <w:bCs/>
          <w:sz w:val="18"/>
          <w:szCs w:val="18"/>
        </w:rPr>
        <w:t>. Water and Mineral rights do not apply. Lease is surface only. Black Hills is very interested because their major line is very close to the location</w:t>
      </w:r>
      <w:r w:rsidR="00E46F87">
        <w:rPr>
          <w:rFonts w:ascii="Arial" w:hAnsi="Arial" w:cs="Arial"/>
          <w:b/>
          <w:bCs/>
          <w:sz w:val="18"/>
          <w:szCs w:val="18"/>
        </w:rPr>
        <w:t xml:space="preserve">, and they are looking at several locations for arrays. </w:t>
      </w:r>
      <w:r w:rsidR="004475E4">
        <w:rPr>
          <w:rFonts w:ascii="Arial" w:hAnsi="Arial" w:cs="Arial"/>
          <w:b/>
          <w:bCs/>
          <w:sz w:val="18"/>
          <w:szCs w:val="18"/>
        </w:rPr>
        <w:t>Motion to a</w:t>
      </w:r>
      <w:r w:rsidR="00E46F87">
        <w:rPr>
          <w:rFonts w:ascii="Arial" w:hAnsi="Arial" w:cs="Arial"/>
          <w:b/>
          <w:bCs/>
          <w:sz w:val="18"/>
          <w:szCs w:val="18"/>
        </w:rPr>
        <w:t>pprove and adopt the resolution was made by Connie Thompson, with a second by Steve Lasswell.  The motion passed with a 5-0 vote.</w:t>
      </w:r>
      <w:r w:rsidR="00A94903">
        <w:rPr>
          <w:rFonts w:ascii="Arial" w:hAnsi="Arial" w:cs="Arial"/>
          <w:b/>
          <w:bCs/>
          <w:sz w:val="18"/>
          <w:szCs w:val="18"/>
        </w:rPr>
        <w:t xml:space="preserve"> </w:t>
      </w:r>
    </w:p>
    <w:p w14:paraId="58499884" w14:textId="062BE5BF" w:rsidR="00381E0D" w:rsidRPr="00E46F87" w:rsidRDefault="00D0438E" w:rsidP="00AF40BE">
      <w:pPr>
        <w:pStyle w:val="ListParagraph"/>
        <w:numPr>
          <w:ilvl w:val="0"/>
          <w:numId w:val="15"/>
        </w:numPr>
        <w:rPr>
          <w:rFonts w:ascii="Arial" w:hAnsi="Arial" w:cs="Arial"/>
          <w:b/>
          <w:bCs/>
          <w:sz w:val="18"/>
          <w:szCs w:val="18"/>
        </w:rPr>
      </w:pPr>
      <w:r w:rsidRPr="00E46F87">
        <w:rPr>
          <w:rFonts w:ascii="Arial" w:hAnsi="Arial" w:cs="Arial"/>
          <w:b/>
          <w:bCs/>
          <w:sz w:val="18"/>
          <w:szCs w:val="18"/>
        </w:rPr>
        <w:t xml:space="preserve">Discussion of recommendation </w:t>
      </w:r>
      <w:r w:rsidR="001A17FB" w:rsidRPr="00E46F87">
        <w:rPr>
          <w:rFonts w:ascii="Arial" w:hAnsi="Arial" w:cs="Arial"/>
          <w:b/>
          <w:bCs/>
          <w:sz w:val="18"/>
          <w:szCs w:val="18"/>
        </w:rPr>
        <w:t xml:space="preserve">and consideration of suggestions </w:t>
      </w:r>
      <w:r w:rsidRPr="00E46F87">
        <w:rPr>
          <w:rFonts w:ascii="Arial" w:hAnsi="Arial" w:cs="Arial"/>
          <w:b/>
          <w:bCs/>
          <w:sz w:val="18"/>
          <w:szCs w:val="18"/>
        </w:rPr>
        <w:t>by Connie Thompson and Steve Lasswell</w:t>
      </w:r>
      <w:r w:rsidR="00E46F87">
        <w:rPr>
          <w:rFonts w:ascii="Arial" w:hAnsi="Arial" w:cs="Arial"/>
          <w:b/>
          <w:bCs/>
          <w:sz w:val="18"/>
          <w:szCs w:val="18"/>
        </w:rPr>
        <w:t xml:space="preserve"> was </w:t>
      </w:r>
      <w:r w:rsidR="00AB211F" w:rsidRPr="00E46F87">
        <w:rPr>
          <w:rFonts w:ascii="Arial" w:hAnsi="Arial" w:cs="Arial"/>
          <w:b/>
          <w:bCs/>
          <w:sz w:val="18"/>
          <w:szCs w:val="18"/>
        </w:rPr>
        <w:t>deferred</w:t>
      </w:r>
      <w:r w:rsidR="00E46F87">
        <w:rPr>
          <w:rFonts w:ascii="Arial" w:hAnsi="Arial" w:cs="Arial"/>
          <w:b/>
          <w:bCs/>
          <w:sz w:val="18"/>
          <w:szCs w:val="18"/>
        </w:rPr>
        <w:t>.</w:t>
      </w:r>
    </w:p>
    <w:p w14:paraId="089E1BC7" w14:textId="2F282E88" w:rsidR="00E5665B" w:rsidRPr="00E30F3A" w:rsidRDefault="00DA230F" w:rsidP="00B46957">
      <w:pPr>
        <w:ind w:left="2880" w:firstLine="720"/>
        <w:rPr>
          <w:rFonts w:ascii="Arial" w:hAnsi="Arial" w:cs="Arial"/>
          <w:b/>
          <w:bCs/>
          <w:sz w:val="18"/>
          <w:szCs w:val="18"/>
        </w:rPr>
      </w:pPr>
      <w:r w:rsidRPr="00E30F3A">
        <w:rPr>
          <w:rFonts w:ascii="Arial" w:hAnsi="Arial" w:cs="Arial"/>
          <w:b/>
          <w:bCs/>
          <w:sz w:val="18"/>
          <w:szCs w:val="18"/>
        </w:rPr>
        <w:t xml:space="preserve">          </w:t>
      </w:r>
    </w:p>
    <w:p w14:paraId="6BE2E172" w14:textId="77777777" w:rsidR="00E5665B" w:rsidRPr="00E30F3A" w:rsidRDefault="00E5665B" w:rsidP="00B46957">
      <w:pPr>
        <w:ind w:left="2880" w:firstLine="720"/>
        <w:rPr>
          <w:rFonts w:ascii="Arial" w:hAnsi="Arial" w:cs="Arial"/>
          <w:b/>
          <w:bCs/>
          <w:sz w:val="18"/>
          <w:szCs w:val="18"/>
        </w:rPr>
      </w:pPr>
    </w:p>
    <w:p w14:paraId="0E37D1D4" w14:textId="67EE405E" w:rsidR="00BD2034" w:rsidRDefault="00DA230F" w:rsidP="00B46957">
      <w:pPr>
        <w:ind w:left="2880" w:firstLine="720"/>
        <w:rPr>
          <w:rFonts w:ascii="Arial" w:hAnsi="Arial" w:cs="Arial"/>
          <w:b/>
          <w:bCs/>
          <w:sz w:val="18"/>
          <w:szCs w:val="18"/>
        </w:rPr>
      </w:pPr>
      <w:r w:rsidRPr="00E30F3A">
        <w:rPr>
          <w:rFonts w:ascii="Arial" w:hAnsi="Arial" w:cs="Arial"/>
          <w:b/>
          <w:bCs/>
          <w:sz w:val="18"/>
          <w:szCs w:val="18"/>
        </w:rPr>
        <w:t xml:space="preserve">  </w:t>
      </w:r>
      <w:r w:rsidR="006755AB" w:rsidRPr="00E30F3A">
        <w:rPr>
          <w:rFonts w:ascii="Arial" w:hAnsi="Arial" w:cs="Arial"/>
          <w:b/>
          <w:bCs/>
          <w:sz w:val="18"/>
          <w:szCs w:val="18"/>
        </w:rPr>
        <w:t xml:space="preserve">Adjourn </w:t>
      </w:r>
      <w:r w:rsidR="006755AB">
        <w:rPr>
          <w:rFonts w:ascii="Arial" w:hAnsi="Arial" w:cs="Arial"/>
          <w:b/>
          <w:bCs/>
          <w:sz w:val="18"/>
          <w:szCs w:val="18"/>
        </w:rPr>
        <w:t>at</w:t>
      </w:r>
      <w:r w:rsidR="00AB211F">
        <w:rPr>
          <w:rFonts w:ascii="Arial" w:hAnsi="Arial" w:cs="Arial"/>
          <w:b/>
          <w:bCs/>
          <w:sz w:val="18"/>
          <w:szCs w:val="18"/>
        </w:rPr>
        <w:t xml:space="preserve"> 4:18 p.m.</w:t>
      </w:r>
    </w:p>
    <w:p w14:paraId="60B635C6" w14:textId="77777777" w:rsidR="00BD2034" w:rsidRDefault="00BD2034" w:rsidP="00B46957">
      <w:pPr>
        <w:ind w:left="2880" w:firstLine="720"/>
        <w:rPr>
          <w:rFonts w:ascii="Arial" w:hAnsi="Arial" w:cs="Arial"/>
          <w:b/>
          <w:bCs/>
          <w:sz w:val="18"/>
          <w:szCs w:val="18"/>
        </w:rPr>
      </w:pPr>
    </w:p>
    <w:p w14:paraId="4ABEABE4" w14:textId="77777777" w:rsidR="00BD2034" w:rsidRDefault="00BD2034" w:rsidP="00B46957">
      <w:pPr>
        <w:ind w:left="2880" w:firstLine="720"/>
        <w:rPr>
          <w:rFonts w:ascii="Arial" w:hAnsi="Arial" w:cs="Arial"/>
          <w:b/>
          <w:bCs/>
          <w:sz w:val="18"/>
          <w:szCs w:val="18"/>
        </w:rPr>
      </w:pPr>
    </w:p>
    <w:p w14:paraId="7E646D30" w14:textId="77777777" w:rsidR="00BD2034" w:rsidRDefault="00BD2034" w:rsidP="00B46957">
      <w:pPr>
        <w:ind w:left="2880" w:firstLine="720"/>
        <w:rPr>
          <w:rFonts w:ascii="Arial" w:hAnsi="Arial" w:cs="Arial"/>
          <w:b/>
          <w:bCs/>
          <w:sz w:val="18"/>
          <w:szCs w:val="18"/>
        </w:rPr>
      </w:pPr>
    </w:p>
    <w:p w14:paraId="2302DF1F" w14:textId="15F99720" w:rsidR="00BD2034" w:rsidRDefault="00BD2034" w:rsidP="00B46957">
      <w:pPr>
        <w:ind w:left="2880" w:firstLine="720"/>
        <w:rPr>
          <w:rFonts w:ascii="Arial" w:hAnsi="Arial" w:cs="Arial"/>
          <w:b/>
          <w:bCs/>
          <w:sz w:val="18"/>
          <w:szCs w:val="18"/>
        </w:rPr>
      </w:pPr>
    </w:p>
    <w:sectPr w:rsidR="00BD2034"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1F521" w14:textId="77777777" w:rsidR="00E81BA1" w:rsidRDefault="00BB6CEC">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E6F36" w14:textId="77777777" w:rsidR="00E81BA1" w:rsidRDefault="00BB6CEC">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61ED1" w14:textId="77777777" w:rsidR="00E81BA1" w:rsidRDefault="00BB6CEC"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D24C0"/>
    <w:multiLevelType w:val="hybridMultilevel"/>
    <w:tmpl w:val="BD14394C"/>
    <w:lvl w:ilvl="0" w:tplc="EB76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4239B"/>
    <w:multiLevelType w:val="hybridMultilevel"/>
    <w:tmpl w:val="2072F7DE"/>
    <w:lvl w:ilvl="0" w:tplc="468A704A">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8B2"/>
    <w:multiLevelType w:val="hybridMultilevel"/>
    <w:tmpl w:val="6D78108C"/>
    <w:lvl w:ilvl="0" w:tplc="36525B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46134"/>
    <w:multiLevelType w:val="hybridMultilevel"/>
    <w:tmpl w:val="749266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538E"/>
    <w:multiLevelType w:val="hybridMultilevel"/>
    <w:tmpl w:val="5EB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5444"/>
    <w:multiLevelType w:val="hybridMultilevel"/>
    <w:tmpl w:val="1CFC5312"/>
    <w:lvl w:ilvl="0" w:tplc="A4B43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29515B"/>
    <w:multiLevelType w:val="hybridMultilevel"/>
    <w:tmpl w:val="4E2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E6657"/>
    <w:multiLevelType w:val="hybridMultilevel"/>
    <w:tmpl w:val="42A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320C8"/>
    <w:multiLevelType w:val="hybridMultilevel"/>
    <w:tmpl w:val="8448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B6AA1"/>
    <w:multiLevelType w:val="hybridMultilevel"/>
    <w:tmpl w:val="5276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269ED"/>
    <w:multiLevelType w:val="hybridMultilevel"/>
    <w:tmpl w:val="25B03592"/>
    <w:lvl w:ilvl="0" w:tplc="B4BE7CB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6"/>
  </w:num>
  <w:num w:numId="2" w16cid:durableId="195240003">
    <w:abstractNumId w:val="18"/>
  </w:num>
  <w:num w:numId="3" w16cid:durableId="1836533326">
    <w:abstractNumId w:val="4"/>
  </w:num>
  <w:num w:numId="4" w16cid:durableId="2119716032">
    <w:abstractNumId w:val="19"/>
  </w:num>
  <w:num w:numId="5" w16cid:durableId="193232851">
    <w:abstractNumId w:val="2"/>
  </w:num>
  <w:num w:numId="6" w16cid:durableId="1800805423">
    <w:abstractNumId w:val="12"/>
  </w:num>
  <w:num w:numId="7" w16cid:durableId="1297880178">
    <w:abstractNumId w:val="8"/>
  </w:num>
  <w:num w:numId="8" w16cid:durableId="121000629">
    <w:abstractNumId w:val="13"/>
  </w:num>
  <w:num w:numId="9" w16cid:durableId="2075658430">
    <w:abstractNumId w:val="11"/>
  </w:num>
  <w:num w:numId="10" w16cid:durableId="1908032106">
    <w:abstractNumId w:val="10"/>
  </w:num>
  <w:num w:numId="11" w16cid:durableId="1839344832">
    <w:abstractNumId w:val="0"/>
  </w:num>
  <w:num w:numId="12" w16cid:durableId="1914732539">
    <w:abstractNumId w:val="3"/>
  </w:num>
  <w:num w:numId="13" w16cid:durableId="1545798993">
    <w:abstractNumId w:val="14"/>
  </w:num>
  <w:num w:numId="14" w16cid:durableId="562445553">
    <w:abstractNumId w:val="5"/>
  </w:num>
  <w:num w:numId="15" w16cid:durableId="916748057">
    <w:abstractNumId w:val="17"/>
  </w:num>
  <w:num w:numId="16" w16cid:durableId="1150750347">
    <w:abstractNumId w:val="16"/>
  </w:num>
  <w:num w:numId="17" w16cid:durableId="1187599856">
    <w:abstractNumId w:val="7"/>
  </w:num>
  <w:num w:numId="18" w16cid:durableId="603998124">
    <w:abstractNumId w:val="15"/>
  </w:num>
  <w:num w:numId="19" w16cid:durableId="1030032645">
    <w:abstractNumId w:val="1"/>
  </w:num>
  <w:num w:numId="20" w16cid:durableId="74692629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3CA7"/>
    <w:rsid w:val="000578A7"/>
    <w:rsid w:val="0007209E"/>
    <w:rsid w:val="00073BCB"/>
    <w:rsid w:val="00082452"/>
    <w:rsid w:val="00086347"/>
    <w:rsid w:val="000904D1"/>
    <w:rsid w:val="000A3EED"/>
    <w:rsid w:val="000A7911"/>
    <w:rsid w:val="000B0858"/>
    <w:rsid w:val="000B32E2"/>
    <w:rsid w:val="000C009F"/>
    <w:rsid w:val="000C4469"/>
    <w:rsid w:val="000C538C"/>
    <w:rsid w:val="000D4049"/>
    <w:rsid w:val="000D6766"/>
    <w:rsid w:val="000E0D30"/>
    <w:rsid w:val="000F1B2C"/>
    <w:rsid w:val="000F36DB"/>
    <w:rsid w:val="00100DFB"/>
    <w:rsid w:val="00105342"/>
    <w:rsid w:val="0013329D"/>
    <w:rsid w:val="00135A29"/>
    <w:rsid w:val="0016235F"/>
    <w:rsid w:val="00165951"/>
    <w:rsid w:val="00172708"/>
    <w:rsid w:val="001727CA"/>
    <w:rsid w:val="00182C36"/>
    <w:rsid w:val="001A17FB"/>
    <w:rsid w:val="001A5ADB"/>
    <w:rsid w:val="001A735A"/>
    <w:rsid w:val="001A78B0"/>
    <w:rsid w:val="001B1D38"/>
    <w:rsid w:val="001C24EC"/>
    <w:rsid w:val="001C71F1"/>
    <w:rsid w:val="001E38DE"/>
    <w:rsid w:val="001F5736"/>
    <w:rsid w:val="0020619C"/>
    <w:rsid w:val="002202E8"/>
    <w:rsid w:val="0022423D"/>
    <w:rsid w:val="00226AFF"/>
    <w:rsid w:val="00241352"/>
    <w:rsid w:val="0026331A"/>
    <w:rsid w:val="0028434A"/>
    <w:rsid w:val="002876C5"/>
    <w:rsid w:val="0028776C"/>
    <w:rsid w:val="002968B8"/>
    <w:rsid w:val="002A490C"/>
    <w:rsid w:val="002A58E9"/>
    <w:rsid w:val="002B556B"/>
    <w:rsid w:val="002B5C6D"/>
    <w:rsid w:val="002B7F53"/>
    <w:rsid w:val="002F03E8"/>
    <w:rsid w:val="002F36E2"/>
    <w:rsid w:val="002F40AA"/>
    <w:rsid w:val="00301FFD"/>
    <w:rsid w:val="00306C0A"/>
    <w:rsid w:val="003141FC"/>
    <w:rsid w:val="00321F7F"/>
    <w:rsid w:val="00330F41"/>
    <w:rsid w:val="00333F98"/>
    <w:rsid w:val="0034358E"/>
    <w:rsid w:val="003447E2"/>
    <w:rsid w:val="003552C0"/>
    <w:rsid w:val="00362D7C"/>
    <w:rsid w:val="00380CD4"/>
    <w:rsid w:val="00381E0D"/>
    <w:rsid w:val="00383D17"/>
    <w:rsid w:val="0039184C"/>
    <w:rsid w:val="00392865"/>
    <w:rsid w:val="00392A01"/>
    <w:rsid w:val="003A3F5F"/>
    <w:rsid w:val="003B2F5B"/>
    <w:rsid w:val="003B65B6"/>
    <w:rsid w:val="003C6562"/>
    <w:rsid w:val="003E5B6F"/>
    <w:rsid w:val="003F4962"/>
    <w:rsid w:val="003F70C8"/>
    <w:rsid w:val="0040681B"/>
    <w:rsid w:val="00411582"/>
    <w:rsid w:val="0042673F"/>
    <w:rsid w:val="004425C5"/>
    <w:rsid w:val="0044388E"/>
    <w:rsid w:val="004475E4"/>
    <w:rsid w:val="00447E33"/>
    <w:rsid w:val="00454A46"/>
    <w:rsid w:val="00476F25"/>
    <w:rsid w:val="00484B08"/>
    <w:rsid w:val="00491390"/>
    <w:rsid w:val="00492B62"/>
    <w:rsid w:val="004975C5"/>
    <w:rsid w:val="004A7CD3"/>
    <w:rsid w:val="004B0ED8"/>
    <w:rsid w:val="004B169B"/>
    <w:rsid w:val="004C0261"/>
    <w:rsid w:val="004C192D"/>
    <w:rsid w:val="004C1DDB"/>
    <w:rsid w:val="004C7F50"/>
    <w:rsid w:val="004E529C"/>
    <w:rsid w:val="004E75CA"/>
    <w:rsid w:val="004F75A7"/>
    <w:rsid w:val="005026D8"/>
    <w:rsid w:val="0050332D"/>
    <w:rsid w:val="00524141"/>
    <w:rsid w:val="00531F98"/>
    <w:rsid w:val="005333C0"/>
    <w:rsid w:val="005416A2"/>
    <w:rsid w:val="0055313A"/>
    <w:rsid w:val="0055663F"/>
    <w:rsid w:val="005662ED"/>
    <w:rsid w:val="005673B8"/>
    <w:rsid w:val="00572956"/>
    <w:rsid w:val="005867B8"/>
    <w:rsid w:val="005A7886"/>
    <w:rsid w:val="005B370E"/>
    <w:rsid w:val="005C2A22"/>
    <w:rsid w:val="005D1617"/>
    <w:rsid w:val="005D31A6"/>
    <w:rsid w:val="005D3CC4"/>
    <w:rsid w:val="005F1BB1"/>
    <w:rsid w:val="006007F4"/>
    <w:rsid w:val="00600BD0"/>
    <w:rsid w:val="00621FA7"/>
    <w:rsid w:val="006261A6"/>
    <w:rsid w:val="00633028"/>
    <w:rsid w:val="006341BF"/>
    <w:rsid w:val="00650CB3"/>
    <w:rsid w:val="00651AE4"/>
    <w:rsid w:val="00664613"/>
    <w:rsid w:val="006755AB"/>
    <w:rsid w:val="00676A10"/>
    <w:rsid w:val="00680E9F"/>
    <w:rsid w:val="00685007"/>
    <w:rsid w:val="00685A63"/>
    <w:rsid w:val="00695E4F"/>
    <w:rsid w:val="006A5301"/>
    <w:rsid w:val="006A7F08"/>
    <w:rsid w:val="006C6591"/>
    <w:rsid w:val="006C74E1"/>
    <w:rsid w:val="006D1A11"/>
    <w:rsid w:val="00702EC5"/>
    <w:rsid w:val="00724EB9"/>
    <w:rsid w:val="00726EF6"/>
    <w:rsid w:val="00732B55"/>
    <w:rsid w:val="007369CF"/>
    <w:rsid w:val="00745055"/>
    <w:rsid w:val="00753872"/>
    <w:rsid w:val="00757986"/>
    <w:rsid w:val="007602A9"/>
    <w:rsid w:val="00761821"/>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2495D"/>
    <w:rsid w:val="00826530"/>
    <w:rsid w:val="00833143"/>
    <w:rsid w:val="00897009"/>
    <w:rsid w:val="008A119A"/>
    <w:rsid w:val="008A186B"/>
    <w:rsid w:val="008A3D17"/>
    <w:rsid w:val="008A5438"/>
    <w:rsid w:val="008B0A5A"/>
    <w:rsid w:val="008C317E"/>
    <w:rsid w:val="008C7283"/>
    <w:rsid w:val="008D09C9"/>
    <w:rsid w:val="008D5E7D"/>
    <w:rsid w:val="008F1BD1"/>
    <w:rsid w:val="008F41EC"/>
    <w:rsid w:val="009129E0"/>
    <w:rsid w:val="00914260"/>
    <w:rsid w:val="00930A0F"/>
    <w:rsid w:val="00933A2F"/>
    <w:rsid w:val="00936F3F"/>
    <w:rsid w:val="00953E25"/>
    <w:rsid w:val="00962ABA"/>
    <w:rsid w:val="00966448"/>
    <w:rsid w:val="00977988"/>
    <w:rsid w:val="009A2594"/>
    <w:rsid w:val="009B11B2"/>
    <w:rsid w:val="009B7D81"/>
    <w:rsid w:val="009D000F"/>
    <w:rsid w:val="009D1F9F"/>
    <w:rsid w:val="009D35A0"/>
    <w:rsid w:val="009D732A"/>
    <w:rsid w:val="009E4DF5"/>
    <w:rsid w:val="009F3BD2"/>
    <w:rsid w:val="009F7A2D"/>
    <w:rsid w:val="00A04563"/>
    <w:rsid w:val="00A14C3D"/>
    <w:rsid w:val="00A20165"/>
    <w:rsid w:val="00A206AE"/>
    <w:rsid w:val="00A23C5B"/>
    <w:rsid w:val="00A26C98"/>
    <w:rsid w:val="00A2776C"/>
    <w:rsid w:val="00A32B5D"/>
    <w:rsid w:val="00A32F82"/>
    <w:rsid w:val="00A34377"/>
    <w:rsid w:val="00A50366"/>
    <w:rsid w:val="00A56484"/>
    <w:rsid w:val="00A6333C"/>
    <w:rsid w:val="00A70951"/>
    <w:rsid w:val="00A74A89"/>
    <w:rsid w:val="00A813D6"/>
    <w:rsid w:val="00A85E6D"/>
    <w:rsid w:val="00A879BF"/>
    <w:rsid w:val="00A904B0"/>
    <w:rsid w:val="00A9381C"/>
    <w:rsid w:val="00A94903"/>
    <w:rsid w:val="00A9634D"/>
    <w:rsid w:val="00AA0848"/>
    <w:rsid w:val="00AB211F"/>
    <w:rsid w:val="00AC2E19"/>
    <w:rsid w:val="00AD5D94"/>
    <w:rsid w:val="00AE320C"/>
    <w:rsid w:val="00AE561D"/>
    <w:rsid w:val="00B1388E"/>
    <w:rsid w:val="00B15391"/>
    <w:rsid w:val="00B46957"/>
    <w:rsid w:val="00B5347E"/>
    <w:rsid w:val="00B711C4"/>
    <w:rsid w:val="00B83925"/>
    <w:rsid w:val="00B93761"/>
    <w:rsid w:val="00B94C99"/>
    <w:rsid w:val="00B9507D"/>
    <w:rsid w:val="00B959CA"/>
    <w:rsid w:val="00BA0D44"/>
    <w:rsid w:val="00BA18AF"/>
    <w:rsid w:val="00BA2B80"/>
    <w:rsid w:val="00BB4247"/>
    <w:rsid w:val="00BB6CEC"/>
    <w:rsid w:val="00BD14CB"/>
    <w:rsid w:val="00BD1548"/>
    <w:rsid w:val="00BD2034"/>
    <w:rsid w:val="00C15C1C"/>
    <w:rsid w:val="00C2240D"/>
    <w:rsid w:val="00C23819"/>
    <w:rsid w:val="00C23FD4"/>
    <w:rsid w:val="00C55540"/>
    <w:rsid w:val="00C56131"/>
    <w:rsid w:val="00C64D8E"/>
    <w:rsid w:val="00C711EE"/>
    <w:rsid w:val="00C73AF5"/>
    <w:rsid w:val="00C779F6"/>
    <w:rsid w:val="00C94BF4"/>
    <w:rsid w:val="00CB0307"/>
    <w:rsid w:val="00CB40ED"/>
    <w:rsid w:val="00CC5055"/>
    <w:rsid w:val="00CC6B2F"/>
    <w:rsid w:val="00CE6411"/>
    <w:rsid w:val="00CF1FED"/>
    <w:rsid w:val="00CF79FD"/>
    <w:rsid w:val="00D000CE"/>
    <w:rsid w:val="00D0438E"/>
    <w:rsid w:val="00D20357"/>
    <w:rsid w:val="00D25D0B"/>
    <w:rsid w:val="00D401EF"/>
    <w:rsid w:val="00D4674E"/>
    <w:rsid w:val="00D63456"/>
    <w:rsid w:val="00D669A3"/>
    <w:rsid w:val="00D95E8D"/>
    <w:rsid w:val="00DA0004"/>
    <w:rsid w:val="00DA1CFD"/>
    <w:rsid w:val="00DA230F"/>
    <w:rsid w:val="00DB0282"/>
    <w:rsid w:val="00DB5FC2"/>
    <w:rsid w:val="00DC4353"/>
    <w:rsid w:val="00DD0608"/>
    <w:rsid w:val="00DD30ED"/>
    <w:rsid w:val="00DD7D21"/>
    <w:rsid w:val="00DE27D6"/>
    <w:rsid w:val="00DE5630"/>
    <w:rsid w:val="00DF2AD9"/>
    <w:rsid w:val="00DF3C9A"/>
    <w:rsid w:val="00E03CE6"/>
    <w:rsid w:val="00E04CFD"/>
    <w:rsid w:val="00E13244"/>
    <w:rsid w:val="00E14046"/>
    <w:rsid w:val="00E30F3A"/>
    <w:rsid w:val="00E32E2E"/>
    <w:rsid w:val="00E46F87"/>
    <w:rsid w:val="00E5159A"/>
    <w:rsid w:val="00E55D45"/>
    <w:rsid w:val="00E5665B"/>
    <w:rsid w:val="00E64513"/>
    <w:rsid w:val="00E64DF9"/>
    <w:rsid w:val="00E77437"/>
    <w:rsid w:val="00E805FE"/>
    <w:rsid w:val="00E81BA1"/>
    <w:rsid w:val="00E81D44"/>
    <w:rsid w:val="00E81E82"/>
    <w:rsid w:val="00E84468"/>
    <w:rsid w:val="00E85624"/>
    <w:rsid w:val="00E85A8A"/>
    <w:rsid w:val="00E870A9"/>
    <w:rsid w:val="00E93D4D"/>
    <w:rsid w:val="00E9446F"/>
    <w:rsid w:val="00E976AB"/>
    <w:rsid w:val="00EA007B"/>
    <w:rsid w:val="00EA32AD"/>
    <w:rsid w:val="00EB1249"/>
    <w:rsid w:val="00EC067E"/>
    <w:rsid w:val="00EC6546"/>
    <w:rsid w:val="00ED0EC2"/>
    <w:rsid w:val="00EF4547"/>
    <w:rsid w:val="00F01844"/>
    <w:rsid w:val="00F06C9A"/>
    <w:rsid w:val="00F31807"/>
    <w:rsid w:val="00F33483"/>
    <w:rsid w:val="00F3441B"/>
    <w:rsid w:val="00F358EA"/>
    <w:rsid w:val="00F36283"/>
    <w:rsid w:val="00F37651"/>
    <w:rsid w:val="00F41CFA"/>
    <w:rsid w:val="00F43B32"/>
    <w:rsid w:val="00F52064"/>
    <w:rsid w:val="00F564B9"/>
    <w:rsid w:val="00F61822"/>
    <w:rsid w:val="00F62680"/>
    <w:rsid w:val="00F660A1"/>
    <w:rsid w:val="00F748F4"/>
    <w:rsid w:val="00F818D0"/>
    <w:rsid w:val="00F819CE"/>
    <w:rsid w:val="00F85EEE"/>
    <w:rsid w:val="00F86A6D"/>
    <w:rsid w:val="00F90DC8"/>
    <w:rsid w:val="00FA18D9"/>
    <w:rsid w:val="00FA460E"/>
    <w:rsid w:val="00FA5B2D"/>
    <w:rsid w:val="00FA607E"/>
    <w:rsid w:val="00FB3F75"/>
    <w:rsid w:val="00FB6B67"/>
    <w:rsid w:val="00FC009D"/>
    <w:rsid w:val="00FC03DD"/>
    <w:rsid w:val="00FD6693"/>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(elegant).dotx</Template>
  <TotalTime>664</TotalTime>
  <Pages>3</Pages>
  <Words>2219</Words>
  <Characters>10830</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16</cp:revision>
  <cp:lastPrinted>2024-04-02T18:37:00Z</cp:lastPrinted>
  <dcterms:created xsi:type="dcterms:W3CDTF">2024-03-22T20:18:00Z</dcterms:created>
  <dcterms:modified xsi:type="dcterms:W3CDTF">2024-04-03T21:19:00Z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