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83E390" w14:textId="5EE9AAA5" w:rsidR="00F43B32" w:rsidRPr="00F043A7" w:rsidRDefault="00BB4247" w:rsidP="002F36E2">
      <w:pPr>
        <w:ind w:left="1440" w:firstLine="720"/>
        <w:rPr>
          <w:rFonts w:ascii="Arial Rounded MT Bold" w:hAnsi="Arial Rounded MT Bold" w:cs="Arial"/>
          <w:b/>
          <w:bCs/>
          <w:sz w:val="20"/>
        </w:rPr>
      </w:pPr>
      <w:r w:rsidRPr="00F043A7">
        <w:rPr>
          <w:rFonts w:ascii="Arial Rounded MT Bold" w:hAnsi="Arial Rounded MT Bold" w:cs="Arial"/>
          <w:b/>
          <w:bCs/>
          <w:sz w:val="20"/>
        </w:rPr>
        <w:t>ROUND MOUNTAIN WATER AND SANITATION</w:t>
      </w:r>
    </w:p>
    <w:p w14:paraId="6C3435CC" w14:textId="58827F83" w:rsidR="00BB4247" w:rsidRPr="00F043A7" w:rsidRDefault="00BB4247" w:rsidP="002F36E2">
      <w:pPr>
        <w:jc w:val="center"/>
        <w:rPr>
          <w:rFonts w:ascii="Arial Rounded MT Bold" w:hAnsi="Arial Rounded MT Bold" w:cs="Arial"/>
          <w:b/>
          <w:bCs/>
          <w:sz w:val="20"/>
        </w:rPr>
      </w:pPr>
    </w:p>
    <w:p w14:paraId="7CD43483" w14:textId="4CF6F339" w:rsidR="00BB4247" w:rsidRPr="00F043A7" w:rsidRDefault="00E30F3A" w:rsidP="00E30F3A">
      <w:pPr>
        <w:rPr>
          <w:rFonts w:ascii="Arial Rounded MT Bold" w:hAnsi="Arial Rounded MT Bold" w:cs="Arial"/>
          <w:b/>
          <w:bCs/>
          <w:sz w:val="20"/>
        </w:rPr>
      </w:pPr>
      <w:r w:rsidRPr="00F043A7">
        <w:rPr>
          <w:rFonts w:ascii="Arial Rounded MT Bold" w:hAnsi="Arial Rounded MT Bold" w:cs="Arial"/>
          <w:b/>
          <w:bCs/>
          <w:sz w:val="20"/>
        </w:rPr>
        <w:t xml:space="preserve">                                                                  </w:t>
      </w:r>
      <w:r w:rsidR="00BB4247" w:rsidRPr="00F043A7">
        <w:rPr>
          <w:rFonts w:ascii="Arial Rounded MT Bold" w:hAnsi="Arial Rounded MT Bold" w:cs="Arial"/>
          <w:b/>
          <w:bCs/>
          <w:sz w:val="20"/>
        </w:rPr>
        <w:t>BOARD OF DIRECTORS MEETING</w:t>
      </w:r>
    </w:p>
    <w:p w14:paraId="36A57109" w14:textId="5065BB76" w:rsidR="00BB4247" w:rsidRPr="00F043A7" w:rsidRDefault="00BB4247" w:rsidP="002F36E2">
      <w:pPr>
        <w:jc w:val="center"/>
        <w:rPr>
          <w:rFonts w:ascii="Arial Rounded MT Bold" w:hAnsi="Arial Rounded MT Bold" w:cs="Arial"/>
          <w:b/>
          <w:bCs/>
          <w:sz w:val="20"/>
        </w:rPr>
      </w:pPr>
    </w:p>
    <w:p w14:paraId="6494758F" w14:textId="45BD8919" w:rsidR="00BB4247" w:rsidRPr="00F043A7" w:rsidRDefault="00E30F3A" w:rsidP="00E30F3A">
      <w:pPr>
        <w:rPr>
          <w:rFonts w:ascii="Arial Rounded MT Bold" w:hAnsi="Arial Rounded MT Bold" w:cs="Arial"/>
          <w:b/>
          <w:bCs/>
          <w:sz w:val="20"/>
        </w:rPr>
      </w:pPr>
      <w:r w:rsidRPr="00F043A7">
        <w:rPr>
          <w:rFonts w:ascii="Arial Rounded MT Bold" w:hAnsi="Arial Rounded MT Bold" w:cs="Arial"/>
          <w:b/>
          <w:bCs/>
          <w:sz w:val="20"/>
        </w:rPr>
        <w:t xml:space="preserve">                                                                        </w:t>
      </w:r>
      <w:r w:rsidR="00BB4247" w:rsidRPr="00F043A7">
        <w:rPr>
          <w:rFonts w:ascii="Arial Rounded MT Bold" w:hAnsi="Arial Rounded MT Bold" w:cs="Arial"/>
          <w:b/>
          <w:bCs/>
          <w:sz w:val="20"/>
        </w:rPr>
        <w:t>THURSDAY</w:t>
      </w:r>
      <w:r w:rsidR="005A7886" w:rsidRPr="00F043A7">
        <w:rPr>
          <w:rFonts w:ascii="Arial Rounded MT Bold" w:hAnsi="Arial Rounded MT Bold" w:cs="Arial"/>
          <w:b/>
          <w:bCs/>
          <w:sz w:val="20"/>
        </w:rPr>
        <w:t xml:space="preserve">, </w:t>
      </w:r>
      <w:r w:rsidR="00D557AE" w:rsidRPr="00F043A7">
        <w:rPr>
          <w:rFonts w:ascii="Arial Rounded MT Bold" w:hAnsi="Arial Rounded MT Bold" w:cs="Arial"/>
          <w:b/>
          <w:bCs/>
          <w:sz w:val="20"/>
        </w:rPr>
        <w:t>April 18</w:t>
      </w:r>
      <w:r w:rsidR="0042673F" w:rsidRPr="00F043A7">
        <w:rPr>
          <w:rFonts w:ascii="Arial Rounded MT Bold" w:hAnsi="Arial Rounded MT Bold" w:cs="Arial"/>
          <w:b/>
          <w:bCs/>
          <w:sz w:val="20"/>
        </w:rPr>
        <w:t>,</w:t>
      </w:r>
      <w:r w:rsidR="001A735A" w:rsidRPr="00F043A7">
        <w:rPr>
          <w:rFonts w:ascii="Arial Rounded MT Bold" w:hAnsi="Arial Rounded MT Bold" w:cs="Arial"/>
          <w:b/>
          <w:bCs/>
          <w:sz w:val="20"/>
        </w:rPr>
        <w:t xml:space="preserve"> 202</w:t>
      </w:r>
      <w:r w:rsidR="00F61822" w:rsidRPr="00F043A7">
        <w:rPr>
          <w:rFonts w:ascii="Arial Rounded MT Bold" w:hAnsi="Arial Rounded MT Bold" w:cs="Arial"/>
          <w:b/>
          <w:bCs/>
          <w:sz w:val="20"/>
        </w:rPr>
        <w:t>4</w:t>
      </w:r>
    </w:p>
    <w:p w14:paraId="5A8A8E94" w14:textId="7EB2A105" w:rsidR="00BB4247" w:rsidRPr="00F043A7" w:rsidRDefault="00BB4247" w:rsidP="002F36E2">
      <w:pPr>
        <w:jc w:val="center"/>
        <w:rPr>
          <w:rFonts w:ascii="Arial Rounded MT Bold" w:hAnsi="Arial Rounded MT Bold" w:cs="Arial"/>
          <w:b/>
          <w:bCs/>
          <w:sz w:val="20"/>
        </w:rPr>
      </w:pPr>
      <w:r w:rsidRPr="00F043A7">
        <w:rPr>
          <w:rFonts w:ascii="Arial Rounded MT Bold" w:hAnsi="Arial Rounded MT Bold" w:cs="Arial"/>
          <w:b/>
          <w:bCs/>
          <w:sz w:val="20"/>
        </w:rPr>
        <w:t>2:00 P.M.</w:t>
      </w:r>
      <w:r w:rsidR="004C0261" w:rsidRPr="00F043A7">
        <w:rPr>
          <w:rFonts w:ascii="Arial Rounded MT Bold" w:hAnsi="Arial Rounded MT Bold" w:cs="Arial"/>
          <w:b/>
          <w:bCs/>
          <w:sz w:val="20"/>
        </w:rPr>
        <w:t xml:space="preserve"> – 3</w:t>
      </w:r>
      <w:r w:rsidR="004C0261" w:rsidRPr="00F043A7">
        <w:rPr>
          <w:rFonts w:ascii="Arial Rounded MT Bold" w:hAnsi="Arial Rounded MT Bold" w:cs="Arial"/>
          <w:b/>
          <w:bCs/>
          <w:sz w:val="20"/>
          <w:vertAlign w:val="superscript"/>
        </w:rPr>
        <w:t>rd</w:t>
      </w:r>
      <w:r w:rsidR="004C0261" w:rsidRPr="00F043A7">
        <w:rPr>
          <w:rFonts w:ascii="Arial Rounded MT Bold" w:hAnsi="Arial Rounded MT Bold" w:cs="Arial"/>
          <w:b/>
          <w:bCs/>
          <w:sz w:val="20"/>
        </w:rPr>
        <w:t xml:space="preserve"> Street Gallery Building Conference Room</w:t>
      </w:r>
    </w:p>
    <w:p w14:paraId="7E30FC88" w14:textId="6C30809E" w:rsidR="001A735A" w:rsidRPr="00F043A7" w:rsidRDefault="001A735A" w:rsidP="007A044D">
      <w:pPr>
        <w:jc w:val="center"/>
        <w:rPr>
          <w:rFonts w:ascii="Arial Rounded MT Bold" w:hAnsi="Arial Rounded MT Bold" w:cs="Arial"/>
          <w:color w:val="1F497D" w:themeColor="text2"/>
          <w:sz w:val="20"/>
        </w:rPr>
      </w:pPr>
    </w:p>
    <w:p w14:paraId="08246A61" w14:textId="77777777" w:rsidR="00D557AE" w:rsidRPr="00F043A7" w:rsidRDefault="00D557AE" w:rsidP="00BB4247">
      <w:pPr>
        <w:rPr>
          <w:rFonts w:ascii="Arial Rounded MT Bold" w:hAnsi="Arial Rounded MT Bold" w:cs="Arial"/>
          <w:b/>
          <w:bCs/>
          <w:sz w:val="20"/>
        </w:rPr>
      </w:pPr>
    </w:p>
    <w:p w14:paraId="59DFDA65" w14:textId="77777777" w:rsidR="00D557AE" w:rsidRPr="00F043A7" w:rsidRDefault="00D557AE" w:rsidP="00BB4247">
      <w:pPr>
        <w:rPr>
          <w:rFonts w:ascii="Arial Rounded MT Bold" w:hAnsi="Arial Rounded MT Bold" w:cs="Arial"/>
          <w:b/>
          <w:bCs/>
          <w:sz w:val="20"/>
        </w:rPr>
      </w:pPr>
    </w:p>
    <w:p w14:paraId="52E34183" w14:textId="7811B1D3" w:rsidR="00BB4247" w:rsidRPr="00F043A7" w:rsidRDefault="00BB4247" w:rsidP="00BB4247">
      <w:pPr>
        <w:rPr>
          <w:rFonts w:ascii="Arial Rounded MT Bold" w:hAnsi="Arial Rounded MT Bold" w:cs="Arial"/>
          <w:b/>
          <w:bCs/>
          <w:sz w:val="20"/>
        </w:rPr>
      </w:pPr>
      <w:r w:rsidRPr="00F043A7">
        <w:rPr>
          <w:rFonts w:ascii="Arial Rounded MT Bold" w:hAnsi="Arial Rounded MT Bold" w:cs="Arial"/>
          <w:b/>
          <w:bCs/>
          <w:sz w:val="20"/>
        </w:rPr>
        <w:t>Call to Order</w:t>
      </w:r>
      <w:r w:rsidR="00086347" w:rsidRPr="00F043A7">
        <w:rPr>
          <w:rFonts w:ascii="Arial Rounded MT Bold" w:hAnsi="Arial Rounded MT Bold" w:cs="Arial"/>
          <w:b/>
          <w:bCs/>
          <w:sz w:val="20"/>
        </w:rPr>
        <w:t xml:space="preserve"> </w:t>
      </w:r>
    </w:p>
    <w:p w14:paraId="658F1D6E" w14:textId="3E68F115" w:rsidR="002A58E9" w:rsidRPr="00F043A7" w:rsidRDefault="002A58E9" w:rsidP="00BB4247">
      <w:pPr>
        <w:rPr>
          <w:rFonts w:ascii="Arial Rounded MT Bold" w:hAnsi="Arial Rounded MT Bold" w:cs="Arial"/>
          <w:b/>
          <w:bCs/>
          <w:sz w:val="20"/>
        </w:rPr>
      </w:pPr>
    </w:p>
    <w:p w14:paraId="233B911C" w14:textId="4DA0DE7D" w:rsidR="00BB4247" w:rsidRPr="00F043A7" w:rsidRDefault="00BB4247" w:rsidP="00BB4247">
      <w:pPr>
        <w:rPr>
          <w:rFonts w:ascii="Arial Rounded MT Bold" w:hAnsi="Arial Rounded MT Bold" w:cs="Arial"/>
          <w:b/>
          <w:bCs/>
          <w:sz w:val="20"/>
        </w:rPr>
      </w:pPr>
      <w:r w:rsidRPr="00F043A7">
        <w:rPr>
          <w:rFonts w:ascii="Arial Rounded MT Bold" w:hAnsi="Arial Rounded MT Bold" w:cs="Arial"/>
          <w:b/>
          <w:bCs/>
          <w:sz w:val="20"/>
        </w:rPr>
        <w:t>Roll Call</w:t>
      </w:r>
    </w:p>
    <w:p w14:paraId="25456272" w14:textId="71DE88A7" w:rsidR="00BB4247" w:rsidRPr="00F043A7" w:rsidRDefault="00BB4247" w:rsidP="00BB4247">
      <w:pPr>
        <w:rPr>
          <w:rFonts w:ascii="Arial Rounded MT Bold" w:hAnsi="Arial Rounded MT Bold" w:cs="Arial"/>
          <w:b/>
          <w:bCs/>
          <w:sz w:val="20"/>
        </w:rPr>
      </w:pPr>
    </w:p>
    <w:p w14:paraId="012D5553" w14:textId="3DB8C7FA" w:rsidR="00BB4247" w:rsidRPr="00F043A7" w:rsidRDefault="00BB4247" w:rsidP="00BB4247">
      <w:pPr>
        <w:rPr>
          <w:rFonts w:ascii="Arial Rounded MT Bold" w:hAnsi="Arial Rounded MT Bold" w:cs="Arial"/>
          <w:b/>
          <w:bCs/>
          <w:sz w:val="20"/>
        </w:rPr>
      </w:pPr>
      <w:r w:rsidRPr="00F043A7">
        <w:rPr>
          <w:rFonts w:ascii="Arial Rounded MT Bold" w:hAnsi="Arial Rounded MT Bold" w:cs="Arial"/>
          <w:b/>
          <w:bCs/>
          <w:sz w:val="20"/>
        </w:rPr>
        <w:t>Pledge of Allegiance</w:t>
      </w:r>
      <w:r w:rsidR="00086347" w:rsidRPr="00F043A7">
        <w:rPr>
          <w:rFonts w:ascii="Arial Rounded MT Bold" w:hAnsi="Arial Rounded MT Bold" w:cs="Arial"/>
          <w:b/>
          <w:bCs/>
          <w:sz w:val="20"/>
        </w:rPr>
        <w:t xml:space="preserve"> </w:t>
      </w:r>
    </w:p>
    <w:p w14:paraId="68776E24" w14:textId="5F92362A" w:rsidR="00BB4247" w:rsidRPr="00F043A7" w:rsidRDefault="00CC6B2F" w:rsidP="00CC6B2F">
      <w:pPr>
        <w:tabs>
          <w:tab w:val="left" w:pos="6255"/>
        </w:tabs>
        <w:rPr>
          <w:rFonts w:ascii="Arial Rounded MT Bold" w:hAnsi="Arial Rounded MT Bold" w:cs="Arial"/>
          <w:b/>
          <w:bCs/>
          <w:sz w:val="20"/>
        </w:rPr>
      </w:pPr>
      <w:r w:rsidRPr="00F043A7">
        <w:rPr>
          <w:rFonts w:ascii="Arial Rounded MT Bold" w:hAnsi="Arial Rounded MT Bold" w:cs="Arial"/>
          <w:b/>
          <w:bCs/>
          <w:sz w:val="20"/>
        </w:rPr>
        <w:tab/>
      </w:r>
    </w:p>
    <w:p w14:paraId="6D80C4B1" w14:textId="74DC96B6" w:rsidR="00BB4247" w:rsidRPr="00F043A7" w:rsidRDefault="00BB4247" w:rsidP="00BB4247">
      <w:pPr>
        <w:rPr>
          <w:rFonts w:ascii="Arial Rounded MT Bold" w:hAnsi="Arial Rounded MT Bold" w:cs="Arial"/>
          <w:b/>
          <w:bCs/>
          <w:sz w:val="20"/>
        </w:rPr>
      </w:pPr>
      <w:r w:rsidRPr="00F043A7">
        <w:rPr>
          <w:rFonts w:ascii="Arial Rounded MT Bold" w:hAnsi="Arial Rounded MT Bold" w:cs="Arial"/>
          <w:b/>
          <w:bCs/>
          <w:sz w:val="20"/>
          <w:highlight w:val="yellow"/>
        </w:rPr>
        <w:t xml:space="preserve">Public input </w:t>
      </w:r>
      <w:r w:rsidR="002F36E2" w:rsidRPr="00F043A7">
        <w:rPr>
          <w:rFonts w:ascii="Arial Rounded MT Bold" w:hAnsi="Arial Rounded MT Bold" w:cs="Arial"/>
          <w:b/>
          <w:bCs/>
          <w:sz w:val="20"/>
          <w:highlight w:val="yellow"/>
        </w:rPr>
        <w:t xml:space="preserve">for those </w:t>
      </w:r>
      <w:r w:rsidR="002F36E2" w:rsidRPr="00F043A7">
        <w:rPr>
          <w:rFonts w:ascii="Arial Rounded MT Bold" w:hAnsi="Arial Rounded MT Bold" w:cs="Arial"/>
          <w:b/>
          <w:bCs/>
          <w:sz w:val="20"/>
          <w:highlight w:val="yellow"/>
          <w:u w:val="single"/>
        </w:rPr>
        <w:t>not</w:t>
      </w:r>
      <w:r w:rsidR="002F36E2" w:rsidRPr="00F043A7">
        <w:rPr>
          <w:rFonts w:ascii="Arial Rounded MT Bold" w:hAnsi="Arial Rounded MT Bold" w:cs="Arial"/>
          <w:b/>
          <w:bCs/>
          <w:sz w:val="20"/>
          <w:highlight w:val="yellow"/>
        </w:rPr>
        <w:t xml:space="preserve"> on the </w:t>
      </w:r>
      <w:r w:rsidR="00F3441B" w:rsidRPr="00F043A7">
        <w:rPr>
          <w:rFonts w:ascii="Arial Rounded MT Bold" w:hAnsi="Arial Rounded MT Bold" w:cs="Arial"/>
          <w:b/>
          <w:bCs/>
          <w:sz w:val="20"/>
          <w:highlight w:val="yellow"/>
        </w:rPr>
        <w:t>agenda</w:t>
      </w:r>
      <w:r w:rsidR="002F36E2" w:rsidRPr="00F043A7">
        <w:rPr>
          <w:rFonts w:ascii="Arial Rounded MT Bold" w:hAnsi="Arial Rounded MT Bold" w:cs="Arial"/>
          <w:b/>
          <w:bCs/>
          <w:sz w:val="20"/>
          <w:highlight w:val="yellow"/>
        </w:rPr>
        <w:t xml:space="preserve"> </w:t>
      </w:r>
      <w:r w:rsidRPr="00F043A7">
        <w:rPr>
          <w:rFonts w:ascii="Arial Rounded MT Bold" w:hAnsi="Arial Rounded MT Bold" w:cs="Arial"/>
          <w:b/>
          <w:bCs/>
          <w:sz w:val="20"/>
          <w:highlight w:val="yellow"/>
        </w:rPr>
        <w:t>will be limited to 3 minutes</w:t>
      </w:r>
      <w:r w:rsidR="002F36E2" w:rsidRPr="00F043A7">
        <w:rPr>
          <w:rFonts w:ascii="Arial Rounded MT Bold" w:hAnsi="Arial Rounded MT Bold" w:cs="Arial"/>
          <w:b/>
          <w:bCs/>
          <w:sz w:val="20"/>
          <w:highlight w:val="yellow"/>
        </w:rPr>
        <w:t>.</w:t>
      </w:r>
      <w:r w:rsidR="00086347" w:rsidRPr="00F043A7">
        <w:rPr>
          <w:rFonts w:ascii="Arial Rounded MT Bold" w:hAnsi="Arial Rounded MT Bold" w:cs="Arial"/>
          <w:b/>
          <w:bCs/>
          <w:sz w:val="20"/>
        </w:rPr>
        <w:t xml:space="preserve"> </w:t>
      </w:r>
    </w:p>
    <w:p w14:paraId="34A87587" w14:textId="77777777" w:rsidR="001A735A" w:rsidRPr="00F043A7" w:rsidRDefault="001A735A" w:rsidP="00BB4247">
      <w:pPr>
        <w:rPr>
          <w:rFonts w:ascii="Arial Rounded MT Bold" w:hAnsi="Arial Rounded MT Bold" w:cs="Arial"/>
          <w:b/>
          <w:bCs/>
          <w:sz w:val="20"/>
        </w:rPr>
      </w:pPr>
    </w:p>
    <w:p w14:paraId="17E43871" w14:textId="48554CA6" w:rsidR="00086347" w:rsidRPr="00F043A7" w:rsidRDefault="00BB4247" w:rsidP="00BB4247">
      <w:pPr>
        <w:rPr>
          <w:rFonts w:ascii="Arial Rounded MT Bold" w:hAnsi="Arial Rounded MT Bold" w:cs="Arial"/>
          <w:b/>
          <w:bCs/>
          <w:sz w:val="20"/>
        </w:rPr>
      </w:pPr>
      <w:r w:rsidRPr="00F043A7">
        <w:rPr>
          <w:rFonts w:ascii="Arial Rounded MT Bold" w:hAnsi="Arial Rounded MT Bold" w:cs="Arial"/>
          <w:b/>
          <w:bCs/>
          <w:sz w:val="20"/>
        </w:rPr>
        <w:t xml:space="preserve">Additions to the </w:t>
      </w:r>
      <w:r w:rsidR="00D557AE" w:rsidRPr="00F043A7">
        <w:rPr>
          <w:rFonts w:ascii="Arial Rounded MT Bold" w:hAnsi="Arial Rounded MT Bold" w:cs="Arial"/>
          <w:b/>
          <w:bCs/>
          <w:sz w:val="20"/>
        </w:rPr>
        <w:t>May 16, 2024</w:t>
      </w:r>
      <w:r w:rsidR="001A78B0" w:rsidRPr="00F043A7">
        <w:rPr>
          <w:rFonts w:ascii="Arial Rounded MT Bold" w:hAnsi="Arial Rounded MT Bold" w:cs="Arial"/>
          <w:b/>
          <w:bCs/>
          <w:sz w:val="20"/>
        </w:rPr>
        <w:t>,</w:t>
      </w:r>
      <w:r w:rsidR="00826530" w:rsidRPr="00F043A7">
        <w:rPr>
          <w:rFonts w:ascii="Arial Rounded MT Bold" w:hAnsi="Arial Rounded MT Bold" w:cs="Arial"/>
          <w:b/>
          <w:bCs/>
          <w:sz w:val="20"/>
        </w:rPr>
        <w:t xml:space="preserve"> </w:t>
      </w:r>
      <w:r w:rsidRPr="00F043A7">
        <w:rPr>
          <w:rFonts w:ascii="Arial Rounded MT Bold" w:hAnsi="Arial Rounded MT Bold" w:cs="Arial"/>
          <w:b/>
          <w:bCs/>
          <w:sz w:val="20"/>
        </w:rPr>
        <w:t xml:space="preserve">Board </w:t>
      </w:r>
      <w:r w:rsidR="00524141" w:rsidRPr="00F043A7">
        <w:rPr>
          <w:rFonts w:ascii="Arial Rounded MT Bold" w:hAnsi="Arial Rounded MT Bold" w:cs="Arial"/>
          <w:b/>
          <w:bCs/>
          <w:sz w:val="20"/>
        </w:rPr>
        <w:t xml:space="preserve">of Directors Meeting </w:t>
      </w:r>
      <w:r w:rsidRPr="00F043A7">
        <w:rPr>
          <w:rFonts w:ascii="Arial Rounded MT Bold" w:hAnsi="Arial Rounded MT Bold" w:cs="Arial"/>
          <w:b/>
          <w:bCs/>
          <w:sz w:val="20"/>
        </w:rPr>
        <w:t>Agenda</w:t>
      </w:r>
      <w:r w:rsidR="00086347" w:rsidRPr="00F043A7">
        <w:rPr>
          <w:rFonts w:ascii="Arial Rounded MT Bold" w:hAnsi="Arial Rounded MT Bold" w:cs="Arial"/>
          <w:b/>
          <w:bCs/>
          <w:sz w:val="20"/>
        </w:rPr>
        <w:t xml:space="preserve">  </w:t>
      </w:r>
    </w:p>
    <w:p w14:paraId="206ADB56" w14:textId="77777777" w:rsidR="000A3EED" w:rsidRPr="00F043A7" w:rsidRDefault="000A3EED" w:rsidP="00BB4247">
      <w:pPr>
        <w:rPr>
          <w:rFonts w:ascii="Arial Rounded MT Bold" w:hAnsi="Arial Rounded MT Bold" w:cs="Arial"/>
          <w:b/>
          <w:bCs/>
          <w:sz w:val="20"/>
        </w:rPr>
      </w:pPr>
    </w:p>
    <w:p w14:paraId="6EF93129" w14:textId="19C7C8B1" w:rsidR="00BB4247" w:rsidRPr="00F043A7" w:rsidRDefault="00BB4247" w:rsidP="00BB4247">
      <w:pPr>
        <w:rPr>
          <w:rFonts w:ascii="Arial Rounded MT Bold" w:hAnsi="Arial Rounded MT Bold" w:cs="Arial"/>
          <w:b/>
          <w:bCs/>
          <w:sz w:val="20"/>
        </w:rPr>
      </w:pPr>
      <w:r w:rsidRPr="00F043A7">
        <w:rPr>
          <w:rFonts w:ascii="Arial Rounded MT Bold" w:hAnsi="Arial Rounded MT Bold" w:cs="Arial"/>
          <w:b/>
          <w:bCs/>
          <w:sz w:val="20"/>
        </w:rPr>
        <w:t>Administrative Reports</w:t>
      </w:r>
    </w:p>
    <w:p w14:paraId="703E5AB4" w14:textId="232A939E" w:rsidR="00BB4247" w:rsidRPr="00F043A7" w:rsidRDefault="00BB4247" w:rsidP="00BB4247">
      <w:pPr>
        <w:rPr>
          <w:rFonts w:ascii="Arial Rounded MT Bold" w:hAnsi="Arial Rounded MT Bold" w:cs="Arial"/>
          <w:b/>
          <w:bCs/>
          <w:sz w:val="20"/>
        </w:rPr>
      </w:pPr>
    </w:p>
    <w:p w14:paraId="1ECCC7C3" w14:textId="4ECCE280" w:rsidR="00F818D0" w:rsidRPr="00F043A7" w:rsidRDefault="00392865" w:rsidP="00C2240D">
      <w:pPr>
        <w:pStyle w:val="ListParagraph"/>
        <w:numPr>
          <w:ilvl w:val="0"/>
          <w:numId w:val="2"/>
        </w:numPr>
        <w:rPr>
          <w:rFonts w:ascii="Arial Rounded MT Bold" w:hAnsi="Arial Rounded MT Bold" w:cs="Arial"/>
          <w:b/>
          <w:bCs/>
          <w:sz w:val="20"/>
        </w:rPr>
      </w:pPr>
      <w:r w:rsidRPr="00F043A7">
        <w:rPr>
          <w:rFonts w:ascii="Arial Rounded MT Bold" w:hAnsi="Arial Rounded MT Bold" w:cs="Arial"/>
          <w:b/>
          <w:bCs/>
          <w:sz w:val="20"/>
        </w:rPr>
        <w:t>Assistant District</w:t>
      </w:r>
      <w:r w:rsidR="00BB4247" w:rsidRPr="00F043A7">
        <w:rPr>
          <w:rFonts w:ascii="Arial Rounded MT Bold" w:hAnsi="Arial Rounded MT Bold" w:cs="Arial"/>
          <w:b/>
          <w:bCs/>
          <w:sz w:val="20"/>
        </w:rPr>
        <w:t xml:space="preserve"> Manager – Peggy Quint</w:t>
      </w:r>
      <w:r w:rsidR="00086347" w:rsidRPr="00F043A7">
        <w:rPr>
          <w:rFonts w:ascii="Arial Rounded MT Bold" w:hAnsi="Arial Rounded MT Bold" w:cs="Arial"/>
          <w:b/>
          <w:bCs/>
          <w:sz w:val="20"/>
        </w:rPr>
        <w:t xml:space="preserve"> </w:t>
      </w:r>
    </w:p>
    <w:p w14:paraId="2E3DC4CC" w14:textId="78F73A81" w:rsidR="005333C0" w:rsidRPr="00F043A7" w:rsidRDefault="004C0261" w:rsidP="00E5665B">
      <w:pPr>
        <w:pStyle w:val="ListParagraph"/>
        <w:numPr>
          <w:ilvl w:val="0"/>
          <w:numId w:val="2"/>
        </w:numPr>
        <w:rPr>
          <w:rFonts w:ascii="Arial Rounded MT Bold" w:hAnsi="Arial Rounded MT Bold" w:cs="Arial"/>
          <w:b/>
          <w:bCs/>
          <w:sz w:val="20"/>
        </w:rPr>
      </w:pPr>
      <w:r w:rsidRPr="00F043A7">
        <w:rPr>
          <w:rFonts w:ascii="Arial Rounded MT Bold" w:hAnsi="Arial Rounded MT Bold" w:cs="Arial"/>
          <w:b/>
          <w:bCs/>
          <w:sz w:val="20"/>
        </w:rPr>
        <w:t>ORC – Steven Koch</w:t>
      </w:r>
      <w:r w:rsidR="00086347" w:rsidRPr="00F043A7">
        <w:rPr>
          <w:rFonts w:ascii="Arial Rounded MT Bold" w:hAnsi="Arial Rounded MT Bold" w:cs="Arial"/>
          <w:b/>
          <w:bCs/>
          <w:sz w:val="20"/>
        </w:rPr>
        <w:t xml:space="preserve"> </w:t>
      </w:r>
    </w:p>
    <w:p w14:paraId="394D3A15" w14:textId="5E3C3BEB" w:rsidR="00BB4247" w:rsidRPr="00F043A7" w:rsidRDefault="007F73D8" w:rsidP="00C2240D">
      <w:pPr>
        <w:pStyle w:val="ListParagraph"/>
        <w:numPr>
          <w:ilvl w:val="0"/>
          <w:numId w:val="2"/>
        </w:numPr>
        <w:rPr>
          <w:rFonts w:ascii="Arial Rounded MT Bold" w:hAnsi="Arial Rounded MT Bold" w:cs="Arial"/>
          <w:b/>
          <w:bCs/>
          <w:sz w:val="20"/>
        </w:rPr>
      </w:pPr>
      <w:r w:rsidRPr="00F043A7">
        <w:rPr>
          <w:rFonts w:ascii="Arial Rounded MT Bold" w:hAnsi="Arial Rounded MT Bold" w:cs="Arial"/>
          <w:b/>
          <w:bCs/>
          <w:sz w:val="20"/>
        </w:rPr>
        <w:t>District Manager</w:t>
      </w:r>
      <w:r w:rsidR="00BB4247" w:rsidRPr="00F043A7">
        <w:rPr>
          <w:rFonts w:ascii="Arial Rounded MT Bold" w:hAnsi="Arial Rounded MT Bold" w:cs="Arial"/>
          <w:b/>
          <w:bCs/>
          <w:sz w:val="20"/>
        </w:rPr>
        <w:t xml:space="preserve"> – Dave Schn</w:t>
      </w:r>
      <w:r w:rsidR="004C0261" w:rsidRPr="00F043A7">
        <w:rPr>
          <w:rFonts w:ascii="Arial Rounded MT Bold" w:hAnsi="Arial Rounded MT Bold" w:cs="Arial"/>
          <w:b/>
          <w:bCs/>
          <w:sz w:val="20"/>
        </w:rPr>
        <w:t>eider</w:t>
      </w:r>
    </w:p>
    <w:p w14:paraId="032A4E27" w14:textId="0904D882" w:rsidR="00BB4247" w:rsidRPr="00F043A7" w:rsidRDefault="00BB4247" w:rsidP="00BB4247">
      <w:pPr>
        <w:rPr>
          <w:rFonts w:ascii="Arial Rounded MT Bold" w:hAnsi="Arial Rounded MT Bold" w:cs="Arial"/>
          <w:b/>
          <w:bCs/>
          <w:sz w:val="20"/>
        </w:rPr>
      </w:pPr>
    </w:p>
    <w:p w14:paraId="19F29865" w14:textId="3E6D2C16" w:rsidR="00BB4247" w:rsidRPr="00F043A7" w:rsidRDefault="00BB4247" w:rsidP="00BB4247">
      <w:pPr>
        <w:rPr>
          <w:rFonts w:ascii="Arial Rounded MT Bold" w:hAnsi="Arial Rounded MT Bold" w:cs="Arial"/>
          <w:b/>
          <w:bCs/>
          <w:sz w:val="20"/>
        </w:rPr>
      </w:pPr>
      <w:r w:rsidRPr="00F043A7">
        <w:rPr>
          <w:rFonts w:ascii="Arial Rounded MT Bold" w:hAnsi="Arial Rounded MT Bold" w:cs="Arial"/>
          <w:b/>
          <w:bCs/>
          <w:sz w:val="20"/>
        </w:rPr>
        <w:t>Consent Agenda</w:t>
      </w:r>
    </w:p>
    <w:p w14:paraId="5CF12514" w14:textId="2A286707" w:rsidR="00BB4247" w:rsidRPr="00F043A7" w:rsidRDefault="00BB4247" w:rsidP="00BB4247">
      <w:pPr>
        <w:rPr>
          <w:rFonts w:ascii="Arial Rounded MT Bold" w:hAnsi="Arial Rounded MT Bold" w:cs="Arial"/>
          <w:b/>
          <w:bCs/>
          <w:sz w:val="20"/>
        </w:rPr>
      </w:pPr>
    </w:p>
    <w:p w14:paraId="5D520F03" w14:textId="6EF702E2" w:rsidR="004E529C" w:rsidRPr="00F043A7" w:rsidRDefault="004E529C" w:rsidP="004E529C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  <w:b/>
          <w:bCs/>
          <w:sz w:val="20"/>
        </w:rPr>
      </w:pPr>
      <w:r w:rsidRPr="00F043A7">
        <w:rPr>
          <w:rFonts w:ascii="Arial Rounded MT Bold" w:hAnsi="Arial Rounded MT Bold" w:cs="Arial"/>
          <w:b/>
          <w:bCs/>
          <w:sz w:val="20"/>
        </w:rPr>
        <w:t xml:space="preserve">Approval of the Minutes of the </w:t>
      </w:r>
      <w:r w:rsidR="00D557AE" w:rsidRPr="00F043A7">
        <w:rPr>
          <w:rFonts w:ascii="Arial Rounded MT Bold" w:hAnsi="Arial Rounded MT Bold" w:cs="Arial"/>
          <w:b/>
          <w:bCs/>
          <w:sz w:val="20"/>
        </w:rPr>
        <w:t>March 21</w:t>
      </w:r>
      <w:r w:rsidRPr="00F043A7">
        <w:rPr>
          <w:rFonts w:ascii="Arial Rounded MT Bold" w:hAnsi="Arial Rounded MT Bold" w:cs="Arial"/>
          <w:b/>
          <w:bCs/>
          <w:sz w:val="20"/>
        </w:rPr>
        <w:t xml:space="preserve">, </w:t>
      </w:r>
      <w:proofErr w:type="gramStart"/>
      <w:r w:rsidRPr="00F043A7">
        <w:rPr>
          <w:rFonts w:ascii="Arial Rounded MT Bold" w:hAnsi="Arial Rounded MT Bold" w:cs="Arial"/>
          <w:b/>
          <w:bCs/>
          <w:sz w:val="20"/>
        </w:rPr>
        <w:t>2024</w:t>
      </w:r>
      <w:proofErr w:type="gramEnd"/>
      <w:r w:rsidRPr="00F043A7">
        <w:rPr>
          <w:rFonts w:ascii="Arial Rounded MT Bold" w:hAnsi="Arial Rounded MT Bold" w:cs="Arial"/>
          <w:b/>
          <w:bCs/>
          <w:sz w:val="20"/>
        </w:rPr>
        <w:t xml:space="preserve"> </w:t>
      </w:r>
      <w:r w:rsidR="00D557AE" w:rsidRPr="00F043A7">
        <w:rPr>
          <w:rFonts w:ascii="Arial Rounded MT Bold" w:hAnsi="Arial Rounded MT Bold" w:cs="Arial"/>
          <w:b/>
          <w:bCs/>
          <w:sz w:val="20"/>
        </w:rPr>
        <w:t>Regular</w:t>
      </w:r>
      <w:r w:rsidRPr="00F043A7">
        <w:rPr>
          <w:rFonts w:ascii="Arial Rounded MT Bold" w:hAnsi="Arial Rounded MT Bold" w:cs="Arial"/>
          <w:b/>
          <w:bCs/>
          <w:sz w:val="20"/>
        </w:rPr>
        <w:t xml:space="preserve"> Board Meeting </w:t>
      </w:r>
    </w:p>
    <w:p w14:paraId="4795FC9B" w14:textId="0DA70751" w:rsidR="00D401EF" w:rsidRPr="00F043A7" w:rsidRDefault="00BB4247" w:rsidP="00C2240D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  <w:b/>
          <w:bCs/>
          <w:sz w:val="20"/>
        </w:rPr>
      </w:pPr>
      <w:r w:rsidRPr="00F043A7">
        <w:rPr>
          <w:rFonts w:ascii="Arial Rounded MT Bold" w:hAnsi="Arial Rounded MT Bold" w:cs="Arial"/>
          <w:b/>
          <w:bCs/>
          <w:sz w:val="20"/>
        </w:rPr>
        <w:t xml:space="preserve">Approval of the Minutes of the </w:t>
      </w:r>
      <w:r w:rsidR="00D557AE" w:rsidRPr="00F043A7">
        <w:rPr>
          <w:rFonts w:ascii="Arial Rounded MT Bold" w:hAnsi="Arial Rounded MT Bold" w:cs="Arial"/>
          <w:b/>
          <w:bCs/>
          <w:sz w:val="20"/>
        </w:rPr>
        <w:t>March 29</w:t>
      </w:r>
      <w:r w:rsidR="005416A2" w:rsidRPr="00F043A7">
        <w:rPr>
          <w:rFonts w:ascii="Arial Rounded MT Bold" w:hAnsi="Arial Rounded MT Bold" w:cs="Arial"/>
          <w:b/>
          <w:bCs/>
          <w:sz w:val="20"/>
        </w:rPr>
        <w:t xml:space="preserve">, </w:t>
      </w:r>
      <w:r w:rsidR="007369CF" w:rsidRPr="00F043A7">
        <w:rPr>
          <w:rFonts w:ascii="Arial Rounded MT Bold" w:hAnsi="Arial Rounded MT Bold" w:cs="Arial"/>
          <w:b/>
          <w:bCs/>
          <w:sz w:val="20"/>
        </w:rPr>
        <w:t>202</w:t>
      </w:r>
      <w:r w:rsidR="005A7886" w:rsidRPr="00F043A7">
        <w:rPr>
          <w:rFonts w:ascii="Arial Rounded MT Bold" w:hAnsi="Arial Rounded MT Bold" w:cs="Arial"/>
          <w:b/>
          <w:bCs/>
          <w:sz w:val="20"/>
        </w:rPr>
        <w:t>4</w:t>
      </w:r>
      <w:r w:rsidR="00A04563" w:rsidRPr="00F043A7">
        <w:rPr>
          <w:rFonts w:ascii="Arial Rounded MT Bold" w:hAnsi="Arial Rounded MT Bold" w:cs="Arial"/>
          <w:b/>
          <w:bCs/>
          <w:sz w:val="20"/>
        </w:rPr>
        <w:t>,</w:t>
      </w:r>
      <w:r w:rsidR="005A7886" w:rsidRPr="00F043A7">
        <w:rPr>
          <w:rFonts w:ascii="Arial Rounded MT Bold" w:hAnsi="Arial Rounded MT Bold" w:cs="Arial"/>
          <w:b/>
          <w:bCs/>
          <w:sz w:val="20"/>
        </w:rPr>
        <w:t xml:space="preserve"> </w:t>
      </w:r>
      <w:r w:rsidR="005416A2" w:rsidRPr="00F043A7">
        <w:rPr>
          <w:rFonts w:ascii="Arial Rounded MT Bold" w:hAnsi="Arial Rounded MT Bold" w:cs="Arial"/>
          <w:b/>
          <w:bCs/>
          <w:sz w:val="20"/>
        </w:rPr>
        <w:t>Regular Board Meeting</w:t>
      </w:r>
    </w:p>
    <w:p w14:paraId="76138E25" w14:textId="27128126" w:rsidR="00100DFB" w:rsidRPr="00F043A7" w:rsidRDefault="00BB4247" w:rsidP="00C2240D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  <w:b/>
          <w:bCs/>
          <w:sz w:val="20"/>
        </w:rPr>
      </w:pPr>
      <w:r w:rsidRPr="00F043A7">
        <w:rPr>
          <w:rFonts w:ascii="Arial Rounded MT Bold" w:hAnsi="Arial Rounded MT Bold" w:cs="Arial"/>
          <w:b/>
          <w:bCs/>
          <w:sz w:val="20"/>
        </w:rPr>
        <w:t xml:space="preserve">Financial Report and Approval of Checks for </w:t>
      </w:r>
      <w:r w:rsidR="00D557AE" w:rsidRPr="00F043A7">
        <w:rPr>
          <w:rFonts w:ascii="Arial Rounded MT Bold" w:hAnsi="Arial Rounded MT Bold" w:cs="Arial"/>
          <w:b/>
          <w:bCs/>
          <w:sz w:val="20"/>
        </w:rPr>
        <w:t>March</w:t>
      </w:r>
      <w:r w:rsidR="005A7886" w:rsidRPr="00F043A7">
        <w:rPr>
          <w:rFonts w:ascii="Arial Rounded MT Bold" w:hAnsi="Arial Rounded MT Bold" w:cs="Arial"/>
          <w:b/>
          <w:bCs/>
          <w:sz w:val="20"/>
        </w:rPr>
        <w:t xml:space="preserve"> 2024</w:t>
      </w:r>
      <w:r w:rsidR="002B7F53" w:rsidRPr="00F043A7">
        <w:rPr>
          <w:rFonts w:ascii="Arial Rounded MT Bold" w:hAnsi="Arial Rounded MT Bold" w:cs="Arial"/>
          <w:b/>
          <w:bCs/>
          <w:sz w:val="20"/>
        </w:rPr>
        <w:t xml:space="preserve"> </w:t>
      </w:r>
    </w:p>
    <w:p w14:paraId="27753FBD" w14:textId="77777777" w:rsidR="00381E0D" w:rsidRPr="00F043A7" w:rsidRDefault="00381E0D" w:rsidP="00381E0D">
      <w:pPr>
        <w:rPr>
          <w:rFonts w:ascii="Arial Rounded MT Bold" w:hAnsi="Arial Rounded MT Bold" w:cs="Arial"/>
          <w:b/>
          <w:bCs/>
          <w:sz w:val="20"/>
        </w:rPr>
      </w:pPr>
    </w:p>
    <w:p w14:paraId="22C55995" w14:textId="77777777" w:rsidR="000A3EED" w:rsidRPr="00F043A7" w:rsidRDefault="000A3EED" w:rsidP="00381E0D">
      <w:pPr>
        <w:rPr>
          <w:rFonts w:ascii="Arial Rounded MT Bold" w:hAnsi="Arial Rounded MT Bold" w:cs="Arial"/>
          <w:b/>
          <w:bCs/>
          <w:sz w:val="20"/>
        </w:rPr>
      </w:pPr>
    </w:p>
    <w:p w14:paraId="48910B02" w14:textId="48092B0C" w:rsidR="00381E0D" w:rsidRPr="00F043A7" w:rsidRDefault="00381E0D" w:rsidP="00381E0D">
      <w:pPr>
        <w:rPr>
          <w:rFonts w:ascii="Arial Rounded MT Bold" w:hAnsi="Arial Rounded MT Bold" w:cs="Arial"/>
          <w:sz w:val="20"/>
        </w:rPr>
      </w:pPr>
      <w:r w:rsidRPr="00F043A7">
        <w:rPr>
          <w:rFonts w:ascii="Arial Rounded MT Bold" w:hAnsi="Arial Rounded MT Bold" w:cs="Arial"/>
          <w:b/>
          <w:bCs/>
          <w:sz w:val="20"/>
        </w:rPr>
        <w:t>New Business</w:t>
      </w:r>
    </w:p>
    <w:p w14:paraId="59E550CE" w14:textId="243E4421" w:rsidR="00D557AE" w:rsidRPr="00F043A7" w:rsidRDefault="00D557AE" w:rsidP="00D557AE">
      <w:pPr>
        <w:pStyle w:val="ListParagraph"/>
        <w:numPr>
          <w:ilvl w:val="0"/>
          <w:numId w:val="21"/>
        </w:numPr>
        <w:rPr>
          <w:rFonts w:ascii="Arial Rounded MT Bold" w:hAnsi="Arial Rounded MT Bold" w:cs="Arial"/>
          <w:b/>
          <w:bCs/>
          <w:sz w:val="20"/>
        </w:rPr>
      </w:pPr>
      <w:r w:rsidRPr="00F043A7">
        <w:rPr>
          <w:rFonts w:ascii="Arial Rounded MT Bold" w:hAnsi="Arial Rounded MT Bold" w:cs="Arial"/>
          <w:b/>
          <w:bCs/>
          <w:sz w:val="20"/>
        </w:rPr>
        <w:t xml:space="preserve"> </w:t>
      </w:r>
      <w:r w:rsidR="00F043A7" w:rsidRPr="00F043A7">
        <w:rPr>
          <w:rFonts w:ascii="Arial Rounded MT Bold" w:hAnsi="Arial Rounded MT Bold" w:cs="Arial"/>
          <w:b/>
          <w:bCs/>
          <w:sz w:val="20"/>
        </w:rPr>
        <w:t>C</w:t>
      </w:r>
      <w:r w:rsidR="00F043A7" w:rsidRPr="00F043A7">
        <w:rPr>
          <w:rFonts w:ascii="Arial Rounded MT Bold" w:hAnsi="Arial Rounded MT Bold"/>
          <w:b/>
          <w:bCs/>
          <w:color w:val="000000"/>
          <w:sz w:val="20"/>
        </w:rPr>
        <w:t>onsideration of a salary increase for Sterling Hinson</w:t>
      </w:r>
    </w:p>
    <w:p w14:paraId="7F602C28" w14:textId="77777777" w:rsidR="00381E0D" w:rsidRPr="00F043A7" w:rsidRDefault="00381E0D" w:rsidP="00F043A7">
      <w:pPr>
        <w:pStyle w:val="ListParagraph"/>
        <w:rPr>
          <w:rFonts w:ascii="Arial Rounded MT Bold" w:hAnsi="Arial Rounded MT Bold" w:cs="Arial"/>
          <w:b/>
          <w:bCs/>
          <w:sz w:val="20"/>
        </w:rPr>
      </w:pPr>
    </w:p>
    <w:p w14:paraId="50A91FB8" w14:textId="0906D4F7" w:rsidR="00834F3A" w:rsidRPr="00F043A7" w:rsidRDefault="00834F3A" w:rsidP="00D557AE">
      <w:pPr>
        <w:rPr>
          <w:rFonts w:ascii="Arial Rounded MT Bold" w:hAnsi="Arial Rounded MT Bold" w:cs="Arial"/>
          <w:b/>
          <w:bCs/>
          <w:sz w:val="20"/>
        </w:rPr>
      </w:pPr>
      <w:r w:rsidRPr="00F043A7">
        <w:rPr>
          <w:rFonts w:ascii="Arial Rounded MT Bold" w:hAnsi="Arial Rounded MT Bold" w:cs="Arial"/>
          <w:b/>
          <w:bCs/>
          <w:sz w:val="20"/>
        </w:rPr>
        <w:t>OLD BUSINESS</w:t>
      </w:r>
      <w:r w:rsidRPr="00F043A7">
        <w:rPr>
          <w:rFonts w:ascii="Arial Rounded MT Bold" w:hAnsi="Arial Rounded MT Bold" w:cs="Arial"/>
          <w:b/>
          <w:bCs/>
          <w:sz w:val="20"/>
        </w:rPr>
        <w:br/>
      </w:r>
    </w:p>
    <w:p w14:paraId="013E310B" w14:textId="5984A48A" w:rsidR="00834F3A" w:rsidRPr="00F043A7" w:rsidRDefault="00834F3A" w:rsidP="00834F3A">
      <w:pPr>
        <w:pStyle w:val="ListParagraph"/>
        <w:numPr>
          <w:ilvl w:val="0"/>
          <w:numId w:val="18"/>
        </w:numPr>
        <w:rPr>
          <w:rFonts w:ascii="Arial Rounded MT Bold" w:hAnsi="Arial Rounded MT Bold" w:cs="Arial"/>
          <w:b/>
          <w:bCs/>
          <w:sz w:val="20"/>
        </w:rPr>
      </w:pPr>
      <w:r w:rsidRPr="00F043A7">
        <w:rPr>
          <w:rFonts w:ascii="Arial Rounded MT Bold" w:hAnsi="Arial Rounded MT Bold" w:cs="Arial"/>
          <w:b/>
          <w:bCs/>
          <w:sz w:val="20"/>
        </w:rPr>
        <w:t xml:space="preserve">Resolution approving amendment to Personnel Manual (5.9) addressing evaluations. </w:t>
      </w:r>
    </w:p>
    <w:p w14:paraId="49EC1C5C" w14:textId="77777777" w:rsidR="00834F3A" w:rsidRPr="00F043A7" w:rsidRDefault="00834F3A" w:rsidP="00834F3A">
      <w:pPr>
        <w:pStyle w:val="ListParagraph"/>
        <w:numPr>
          <w:ilvl w:val="0"/>
          <w:numId w:val="18"/>
        </w:numPr>
        <w:rPr>
          <w:rFonts w:ascii="Arial Rounded MT Bold" w:hAnsi="Arial Rounded MT Bold" w:cs="Arial"/>
          <w:b/>
          <w:bCs/>
          <w:sz w:val="20"/>
        </w:rPr>
      </w:pPr>
      <w:r w:rsidRPr="00F043A7">
        <w:rPr>
          <w:rFonts w:ascii="Arial Rounded MT Bold" w:hAnsi="Arial Rounded MT Bold" w:cs="Arial"/>
          <w:b/>
          <w:bCs/>
          <w:sz w:val="20"/>
        </w:rPr>
        <w:t xml:space="preserve">Resolution approving new evaluation forms. </w:t>
      </w:r>
    </w:p>
    <w:p w14:paraId="7B0301FA" w14:textId="389C08A7" w:rsidR="002B7F53" w:rsidRPr="00F043A7" w:rsidRDefault="00834F3A" w:rsidP="00D557AE">
      <w:pPr>
        <w:pStyle w:val="ListParagraph"/>
        <w:numPr>
          <w:ilvl w:val="0"/>
          <w:numId w:val="18"/>
        </w:numPr>
        <w:rPr>
          <w:rFonts w:ascii="Arial Rounded MT Bold" w:hAnsi="Arial Rounded MT Bold" w:cs="Arial"/>
          <w:b/>
          <w:bCs/>
          <w:sz w:val="20"/>
        </w:rPr>
      </w:pPr>
      <w:r w:rsidRPr="00F043A7">
        <w:rPr>
          <w:rFonts w:ascii="Arial Rounded MT Bold" w:hAnsi="Arial Rounded MT Bold" w:cs="Arial"/>
          <w:b/>
          <w:bCs/>
          <w:sz w:val="20"/>
        </w:rPr>
        <w:t>Steve Lasswell and Connie Thompson – suggestions and recommendations regarding personnel</w:t>
      </w:r>
    </w:p>
    <w:p w14:paraId="33E8C506" w14:textId="77777777" w:rsidR="00381E0D" w:rsidRPr="00F043A7" w:rsidRDefault="00381E0D" w:rsidP="00381E0D">
      <w:pPr>
        <w:pStyle w:val="ListParagraph"/>
        <w:ind w:left="1440"/>
        <w:rPr>
          <w:rFonts w:ascii="Arial Rounded MT Bold" w:hAnsi="Arial Rounded MT Bold" w:cs="Arial"/>
          <w:b/>
          <w:bCs/>
          <w:sz w:val="20"/>
        </w:rPr>
      </w:pPr>
    </w:p>
    <w:p w14:paraId="0DEC9BB9" w14:textId="65880905" w:rsidR="00381E0D" w:rsidRPr="00F043A7" w:rsidRDefault="001B1D38" w:rsidP="001B1D38">
      <w:pPr>
        <w:rPr>
          <w:rFonts w:ascii="Arial Rounded MT Bold" w:hAnsi="Arial Rounded MT Bold" w:cs="Arial"/>
          <w:b/>
          <w:bCs/>
          <w:sz w:val="20"/>
        </w:rPr>
      </w:pPr>
      <w:r w:rsidRPr="00F043A7">
        <w:rPr>
          <w:rFonts w:ascii="Arial Rounded MT Bold" w:hAnsi="Arial Rounded MT Bold" w:cs="Arial"/>
          <w:b/>
          <w:bCs/>
          <w:sz w:val="20"/>
        </w:rPr>
        <w:t xml:space="preserve">         </w:t>
      </w:r>
      <w:r w:rsidR="00D557AE" w:rsidRPr="00F043A7">
        <w:rPr>
          <w:rFonts w:ascii="Arial Rounded MT Bold" w:hAnsi="Arial Rounded MT Bold" w:cs="Arial"/>
          <w:b/>
          <w:bCs/>
          <w:sz w:val="20"/>
        </w:rPr>
        <w:tab/>
      </w:r>
      <w:r w:rsidRPr="00F043A7">
        <w:rPr>
          <w:rFonts w:ascii="Arial Rounded MT Bold" w:hAnsi="Arial Rounded MT Bold" w:cs="Arial"/>
          <w:b/>
          <w:bCs/>
          <w:sz w:val="20"/>
        </w:rPr>
        <w:t xml:space="preserve"> *</w:t>
      </w:r>
      <w:r w:rsidR="00381E0D" w:rsidRPr="00F043A7">
        <w:rPr>
          <w:rFonts w:ascii="Arial Rounded MT Bold" w:hAnsi="Arial Rounded MT Bold" w:cs="Arial"/>
          <w:b/>
          <w:bCs/>
          <w:sz w:val="20"/>
        </w:rPr>
        <w:t xml:space="preserve">Adjourn Regular Session </w:t>
      </w:r>
      <w:r w:rsidR="00D0438E" w:rsidRPr="00F043A7">
        <w:rPr>
          <w:rFonts w:ascii="Arial Rounded MT Bold" w:hAnsi="Arial Rounded MT Bold" w:cs="Arial"/>
          <w:b/>
          <w:bCs/>
          <w:sz w:val="20"/>
        </w:rPr>
        <w:t xml:space="preserve">- </w:t>
      </w:r>
      <w:r w:rsidR="00381E0D" w:rsidRPr="00F043A7">
        <w:rPr>
          <w:rFonts w:ascii="Arial Rounded MT Bold" w:hAnsi="Arial Rounded MT Bold" w:cs="Arial"/>
          <w:b/>
          <w:bCs/>
          <w:sz w:val="20"/>
        </w:rPr>
        <w:t>Motion and Second required for Executive Session</w:t>
      </w:r>
    </w:p>
    <w:p w14:paraId="16112645" w14:textId="77777777" w:rsidR="00381E0D" w:rsidRPr="00F043A7" w:rsidRDefault="00381E0D" w:rsidP="00381E0D">
      <w:pPr>
        <w:pStyle w:val="ListParagraph"/>
        <w:ind w:left="1440"/>
        <w:rPr>
          <w:rFonts w:ascii="Arial Rounded MT Bold" w:hAnsi="Arial Rounded MT Bold" w:cs="Arial"/>
          <w:b/>
          <w:bCs/>
          <w:sz w:val="20"/>
        </w:rPr>
      </w:pPr>
    </w:p>
    <w:p w14:paraId="12EC0DE8" w14:textId="0462DF2C" w:rsidR="00381E0D" w:rsidRPr="00F043A7" w:rsidRDefault="00D0438E" w:rsidP="00D0438E">
      <w:pPr>
        <w:ind w:firstLine="720"/>
        <w:rPr>
          <w:rFonts w:ascii="Arial Rounded MT Bold" w:hAnsi="Arial Rounded MT Bold" w:cs="Arial"/>
          <w:b/>
          <w:bCs/>
          <w:sz w:val="20"/>
        </w:rPr>
      </w:pPr>
      <w:r w:rsidRPr="00F043A7">
        <w:rPr>
          <w:rFonts w:ascii="Arial Rounded MT Bold" w:hAnsi="Arial Rounded MT Bold" w:cs="Arial"/>
          <w:b/>
          <w:bCs/>
          <w:sz w:val="20"/>
        </w:rPr>
        <w:t>Review results and recommendation -</w:t>
      </w:r>
      <w:r w:rsidR="00381E0D" w:rsidRPr="00F043A7">
        <w:rPr>
          <w:rFonts w:ascii="Arial Rounded MT Bold" w:hAnsi="Arial Rounded MT Bold" w:cs="Arial"/>
          <w:b/>
          <w:bCs/>
          <w:sz w:val="20"/>
        </w:rPr>
        <w:t xml:space="preserve"> Connie Thompson</w:t>
      </w:r>
      <w:r w:rsidRPr="00F043A7">
        <w:rPr>
          <w:rFonts w:ascii="Arial Rounded MT Bold" w:hAnsi="Arial Rounded MT Bold" w:cs="Arial"/>
          <w:b/>
          <w:bCs/>
          <w:sz w:val="20"/>
        </w:rPr>
        <w:t xml:space="preserve"> &amp; Steve Lasswell</w:t>
      </w:r>
    </w:p>
    <w:p w14:paraId="04DE43DE" w14:textId="710273E9" w:rsidR="00381E0D" w:rsidRPr="00F043A7" w:rsidRDefault="00381E0D" w:rsidP="00D0438E">
      <w:pPr>
        <w:ind w:firstLine="720"/>
        <w:rPr>
          <w:rFonts w:ascii="Arial Rounded MT Bold" w:hAnsi="Arial Rounded MT Bold" w:cs="Arial"/>
          <w:b/>
          <w:bCs/>
          <w:sz w:val="20"/>
        </w:rPr>
      </w:pPr>
      <w:r w:rsidRPr="00F043A7">
        <w:rPr>
          <w:rFonts w:ascii="Arial Rounded MT Bold" w:hAnsi="Arial Rounded MT Bold" w:cs="Arial"/>
          <w:b/>
          <w:bCs/>
          <w:sz w:val="20"/>
        </w:rPr>
        <w:t xml:space="preserve">Executive Session:  §24-6-402 (4) (f), C.R.S. Personnel Matters </w:t>
      </w:r>
    </w:p>
    <w:p w14:paraId="5DDE532B" w14:textId="77777777" w:rsidR="00381E0D" w:rsidRPr="00F043A7" w:rsidRDefault="00381E0D" w:rsidP="00D0438E">
      <w:pPr>
        <w:ind w:firstLine="720"/>
        <w:rPr>
          <w:rFonts w:ascii="Arial Rounded MT Bold" w:hAnsi="Arial Rounded MT Bold" w:cs="Arial"/>
          <w:b/>
          <w:bCs/>
          <w:sz w:val="20"/>
        </w:rPr>
      </w:pPr>
      <w:r w:rsidRPr="00F043A7">
        <w:rPr>
          <w:rFonts w:ascii="Arial Rounded MT Bold" w:hAnsi="Arial Rounded MT Bold" w:cs="Arial"/>
          <w:b/>
          <w:bCs/>
          <w:sz w:val="20"/>
        </w:rPr>
        <w:t>Peggy Quint, Assistant District Manager.</w:t>
      </w:r>
    </w:p>
    <w:p w14:paraId="6EBAC62E" w14:textId="77777777" w:rsidR="000E0D30" w:rsidRPr="00F043A7" w:rsidRDefault="000E0D30" w:rsidP="002B7F53">
      <w:pPr>
        <w:rPr>
          <w:rFonts w:ascii="Arial Rounded MT Bold" w:hAnsi="Arial Rounded MT Bold" w:cs="Arial"/>
          <w:b/>
          <w:bCs/>
          <w:sz w:val="20"/>
        </w:rPr>
      </w:pPr>
    </w:p>
    <w:p w14:paraId="5F388998" w14:textId="45325B86" w:rsidR="00381E0D" w:rsidRPr="00F043A7" w:rsidRDefault="00381E0D" w:rsidP="002B7F53">
      <w:pPr>
        <w:rPr>
          <w:rFonts w:ascii="Arial Rounded MT Bold" w:hAnsi="Arial Rounded MT Bold" w:cs="Arial"/>
          <w:b/>
          <w:bCs/>
          <w:sz w:val="20"/>
        </w:rPr>
      </w:pPr>
      <w:r w:rsidRPr="00F043A7">
        <w:rPr>
          <w:rFonts w:ascii="Arial Rounded MT Bold" w:hAnsi="Arial Rounded MT Bold" w:cs="Arial"/>
          <w:b/>
          <w:bCs/>
          <w:sz w:val="20"/>
        </w:rPr>
        <w:tab/>
      </w:r>
      <w:r w:rsidR="001B1D38" w:rsidRPr="00F043A7">
        <w:rPr>
          <w:rFonts w:ascii="Arial Rounded MT Bold" w:hAnsi="Arial Rounded MT Bold" w:cs="Arial"/>
          <w:b/>
          <w:bCs/>
          <w:sz w:val="20"/>
        </w:rPr>
        <w:t>*</w:t>
      </w:r>
      <w:r w:rsidRPr="00F043A7">
        <w:rPr>
          <w:rFonts w:ascii="Arial Rounded MT Bold" w:hAnsi="Arial Rounded MT Bold" w:cs="Arial"/>
          <w:b/>
          <w:bCs/>
          <w:sz w:val="20"/>
        </w:rPr>
        <w:t>Adjourn Executive Session and return to Regular Session</w:t>
      </w:r>
    </w:p>
    <w:p w14:paraId="53854A94" w14:textId="77777777" w:rsidR="00D557AE" w:rsidRPr="00F043A7" w:rsidRDefault="00D557AE" w:rsidP="002B7F53">
      <w:pPr>
        <w:rPr>
          <w:rFonts w:ascii="Arial Rounded MT Bold" w:hAnsi="Arial Rounded MT Bold" w:cs="Arial"/>
          <w:b/>
          <w:bCs/>
          <w:sz w:val="20"/>
        </w:rPr>
      </w:pPr>
    </w:p>
    <w:p w14:paraId="3D4811F0" w14:textId="77777777" w:rsidR="003755E8" w:rsidRPr="00F043A7" w:rsidRDefault="003755E8" w:rsidP="00D557AE">
      <w:pPr>
        <w:rPr>
          <w:rFonts w:ascii="Arial Rounded MT Bold" w:hAnsi="Arial Rounded MT Bold" w:cs="Arial"/>
          <w:b/>
          <w:bCs/>
          <w:sz w:val="20"/>
        </w:rPr>
      </w:pPr>
    </w:p>
    <w:p w14:paraId="3F4D4024" w14:textId="5EF6CDF5" w:rsidR="00D557AE" w:rsidRPr="00F043A7" w:rsidRDefault="00D557AE" w:rsidP="00D557AE">
      <w:pPr>
        <w:rPr>
          <w:rFonts w:ascii="Arial Rounded MT Bold" w:hAnsi="Arial Rounded MT Bold" w:cs="Arial"/>
          <w:b/>
          <w:bCs/>
          <w:sz w:val="20"/>
        </w:rPr>
      </w:pPr>
      <w:r w:rsidRPr="00F043A7">
        <w:rPr>
          <w:rFonts w:ascii="Arial Rounded MT Bold" w:hAnsi="Arial Rounded MT Bold" w:cs="Arial"/>
          <w:b/>
          <w:bCs/>
          <w:sz w:val="20"/>
        </w:rPr>
        <w:t>OLD BUSINESS CONTINUED</w:t>
      </w:r>
    </w:p>
    <w:p w14:paraId="71894589" w14:textId="77777777" w:rsidR="00A75DCD" w:rsidRPr="00F043A7" w:rsidRDefault="00A75DCD" w:rsidP="00D557AE">
      <w:pPr>
        <w:rPr>
          <w:rFonts w:ascii="Arial Rounded MT Bold" w:hAnsi="Arial Rounded MT Bold" w:cs="Arial"/>
          <w:b/>
          <w:bCs/>
          <w:sz w:val="20"/>
        </w:rPr>
      </w:pPr>
    </w:p>
    <w:p w14:paraId="37BBEA5E" w14:textId="10E4E72D" w:rsidR="00D557AE" w:rsidRPr="00F043A7" w:rsidRDefault="00237172" w:rsidP="00237172">
      <w:pPr>
        <w:pStyle w:val="ListParagraph"/>
        <w:numPr>
          <w:ilvl w:val="0"/>
          <w:numId w:val="18"/>
        </w:numPr>
        <w:rPr>
          <w:rFonts w:ascii="Arial Rounded MT Bold" w:hAnsi="Arial Rounded MT Bold" w:cs="Arial"/>
          <w:b/>
          <w:bCs/>
          <w:sz w:val="20"/>
        </w:rPr>
      </w:pPr>
      <w:r w:rsidRPr="00F043A7">
        <w:rPr>
          <w:rFonts w:ascii="Arial Rounded MT Bold" w:hAnsi="Arial Rounded MT Bold" w:cs="Arial"/>
          <w:b/>
          <w:bCs/>
          <w:sz w:val="20"/>
        </w:rPr>
        <w:t>Discussion of recommendations and considerations of suggestions regarding personnel by Connie Thompson and Steve Lassell</w:t>
      </w:r>
    </w:p>
    <w:p w14:paraId="0D6D4646" w14:textId="62FC0840" w:rsidR="00381E0D" w:rsidRPr="00F043A7" w:rsidRDefault="00381E0D" w:rsidP="00D557AE">
      <w:pPr>
        <w:pStyle w:val="ListParagraph"/>
        <w:ind w:left="1080"/>
        <w:rPr>
          <w:rFonts w:ascii="Arial Rounded MT Bold" w:hAnsi="Arial Rounded MT Bold" w:cs="Arial"/>
          <w:b/>
          <w:bCs/>
          <w:sz w:val="20"/>
        </w:rPr>
      </w:pPr>
    </w:p>
    <w:p w14:paraId="0490D6AA" w14:textId="349C512C" w:rsidR="00BB4247" w:rsidRPr="00F043A7" w:rsidRDefault="00DA230F" w:rsidP="00B46957">
      <w:pPr>
        <w:ind w:left="2880" w:firstLine="720"/>
        <w:rPr>
          <w:rFonts w:ascii="Arial Rounded MT Bold" w:hAnsi="Arial Rounded MT Bold" w:cs="Arial"/>
          <w:sz w:val="20"/>
        </w:rPr>
      </w:pPr>
      <w:r w:rsidRPr="00F043A7">
        <w:rPr>
          <w:rFonts w:ascii="Arial Rounded MT Bold" w:hAnsi="Arial Rounded MT Bold" w:cs="Arial"/>
          <w:b/>
          <w:bCs/>
          <w:sz w:val="20"/>
        </w:rPr>
        <w:t xml:space="preserve">  </w:t>
      </w:r>
      <w:r w:rsidR="008B0A5A" w:rsidRPr="00F043A7">
        <w:rPr>
          <w:rFonts w:ascii="Arial Rounded MT Bold" w:hAnsi="Arial Rounded MT Bold" w:cs="Arial"/>
          <w:b/>
          <w:bCs/>
          <w:sz w:val="20"/>
        </w:rPr>
        <w:t xml:space="preserve">Adjourn </w:t>
      </w:r>
    </w:p>
    <w:sectPr w:rsidR="00BB4247" w:rsidRPr="00F043A7" w:rsidSect="004C02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0" w:footer="9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E59EEC" w14:textId="77777777" w:rsidR="00D669A3" w:rsidRDefault="00D669A3">
      <w:r>
        <w:separator/>
      </w:r>
    </w:p>
    <w:p w14:paraId="1D0EADC3" w14:textId="77777777" w:rsidR="00D669A3" w:rsidRDefault="00D669A3"/>
  </w:endnote>
  <w:endnote w:type="continuationSeparator" w:id="0">
    <w:p w14:paraId="6BBD048B" w14:textId="77777777" w:rsidR="00D669A3" w:rsidRDefault="00D669A3">
      <w:r>
        <w:continuationSeparator/>
      </w:r>
    </w:p>
    <w:p w14:paraId="4D643D29" w14:textId="77777777" w:rsidR="00D669A3" w:rsidRDefault="00D669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9EFC96" w14:textId="77777777" w:rsidR="005673B8" w:rsidRDefault="005673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5A4CEF04" w14:textId="77777777" w:rsidR="005673B8" w:rsidRDefault="005673B8">
    <w:pPr>
      <w:pStyle w:val="Footer"/>
    </w:pPr>
  </w:p>
  <w:p w14:paraId="547A5534" w14:textId="77777777" w:rsidR="005673B8" w:rsidRDefault="005673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6C6D01" w14:textId="77777777" w:rsidR="005673B8" w:rsidRDefault="005673B8">
    <w:pPr>
      <w:pStyle w:val="Footer"/>
      <w:pBdr>
        <w:top w:val="single" w:sz="6" w:space="2" w:color="auto"/>
      </w:pBdr>
      <w:ind w:left="4080" w:right="408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F1BB1">
      <w:rPr>
        <w:rStyle w:val="PageNumber"/>
        <w:noProof/>
      </w:rPr>
      <w:t>2</w:t>
    </w:r>
    <w:r>
      <w:rPr>
        <w:rStyle w:val="PageNumber"/>
      </w:rPr>
      <w:fldChar w:fldCharType="end"/>
    </w:r>
  </w:p>
  <w:p w14:paraId="079E8B6B" w14:textId="77777777" w:rsidR="005673B8" w:rsidRDefault="005673B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588242" w14:textId="77777777" w:rsidR="005673B8" w:rsidRDefault="005673B8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BDE7FF" w14:textId="77777777" w:rsidR="00D669A3" w:rsidRDefault="00D669A3">
      <w:r>
        <w:separator/>
      </w:r>
    </w:p>
    <w:p w14:paraId="2B7A15ED" w14:textId="77777777" w:rsidR="00D669A3" w:rsidRDefault="00D669A3"/>
  </w:footnote>
  <w:footnote w:type="continuationSeparator" w:id="0">
    <w:p w14:paraId="18621512" w14:textId="77777777" w:rsidR="00D669A3" w:rsidRDefault="00D669A3">
      <w:r>
        <w:continuationSeparator/>
      </w:r>
    </w:p>
    <w:p w14:paraId="05CF0C90" w14:textId="77777777" w:rsidR="00D669A3" w:rsidRDefault="00D669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71F521" w14:textId="77777777" w:rsidR="00E81BA1" w:rsidRDefault="00F043A7">
    <w:pPr>
      <w:pStyle w:val="Header"/>
    </w:pPr>
    <w:r>
      <w:rPr>
        <w:noProof/>
      </w:rPr>
      <w:pict w14:anchorId="65F580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405735" o:spid="_x0000_s2050" type="#_x0000_t75" style="position:absolute;left:0;text-align:left;margin-left:0;margin-top:0;width:431.8pt;height:321.4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DE6F36" w14:textId="77777777" w:rsidR="00E81BA1" w:rsidRDefault="00F043A7">
    <w:pPr>
      <w:pStyle w:val="Header"/>
    </w:pPr>
    <w:r>
      <w:rPr>
        <w:noProof/>
      </w:rPr>
      <w:pict w14:anchorId="165BD3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405736" o:spid="_x0000_s2051" type="#_x0000_t75" style="position:absolute;left:0;text-align:left;margin-left:0;margin-top:0;width:431.8pt;height:321.4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A61ED1" w14:textId="77777777" w:rsidR="00E81BA1" w:rsidRDefault="00F043A7" w:rsidP="00F36283">
    <w:pPr>
      <w:pStyle w:val="Header"/>
      <w:jc w:val="left"/>
    </w:pPr>
    <w:r>
      <w:rPr>
        <w:noProof/>
      </w:rPr>
      <w:pict w14:anchorId="5BC70B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405734" o:spid="_x0000_s2049" type="#_x0000_t75" style="position:absolute;margin-left:0;margin-top:0;width:431.8pt;height:321.4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CD24C0"/>
    <w:multiLevelType w:val="hybridMultilevel"/>
    <w:tmpl w:val="BD14394C"/>
    <w:lvl w:ilvl="0" w:tplc="EB769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4E38A5"/>
    <w:multiLevelType w:val="hybridMultilevel"/>
    <w:tmpl w:val="2730A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848B2"/>
    <w:multiLevelType w:val="hybridMultilevel"/>
    <w:tmpl w:val="6D78108C"/>
    <w:lvl w:ilvl="0" w:tplc="36525BE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2078B6"/>
    <w:multiLevelType w:val="hybridMultilevel"/>
    <w:tmpl w:val="B560A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46134"/>
    <w:multiLevelType w:val="hybridMultilevel"/>
    <w:tmpl w:val="749266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9A2F6C"/>
    <w:multiLevelType w:val="hybridMultilevel"/>
    <w:tmpl w:val="F320A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3538E"/>
    <w:multiLevelType w:val="hybridMultilevel"/>
    <w:tmpl w:val="5EB01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5423B"/>
    <w:multiLevelType w:val="hybridMultilevel"/>
    <w:tmpl w:val="2868A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A3CB5"/>
    <w:multiLevelType w:val="hybridMultilevel"/>
    <w:tmpl w:val="3F0046EE"/>
    <w:lvl w:ilvl="0" w:tplc="CD48E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3D5D27"/>
    <w:multiLevelType w:val="hybridMultilevel"/>
    <w:tmpl w:val="81DE8E66"/>
    <w:lvl w:ilvl="0" w:tplc="228A7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29515B"/>
    <w:multiLevelType w:val="hybridMultilevel"/>
    <w:tmpl w:val="4E2A3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C38CD"/>
    <w:multiLevelType w:val="hybridMultilevel"/>
    <w:tmpl w:val="61963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44CB5"/>
    <w:multiLevelType w:val="hybridMultilevel"/>
    <w:tmpl w:val="2EEA0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511B6"/>
    <w:multiLevelType w:val="hybridMultilevel"/>
    <w:tmpl w:val="C67E4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A7051"/>
    <w:multiLevelType w:val="hybridMultilevel"/>
    <w:tmpl w:val="59CC8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E6657"/>
    <w:multiLevelType w:val="hybridMultilevel"/>
    <w:tmpl w:val="42A04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FC331B"/>
    <w:multiLevelType w:val="hybridMultilevel"/>
    <w:tmpl w:val="DBF29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B6AA1"/>
    <w:multiLevelType w:val="hybridMultilevel"/>
    <w:tmpl w:val="5276D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269ED"/>
    <w:multiLevelType w:val="hybridMultilevel"/>
    <w:tmpl w:val="25B03592"/>
    <w:lvl w:ilvl="0" w:tplc="B4BE7CBA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AD632E0"/>
    <w:multiLevelType w:val="hybridMultilevel"/>
    <w:tmpl w:val="6CC4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FD62B6"/>
    <w:multiLevelType w:val="hybridMultilevel"/>
    <w:tmpl w:val="8D66FD0C"/>
    <w:lvl w:ilvl="0" w:tplc="4CE8C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17861513">
    <w:abstractNumId w:val="5"/>
  </w:num>
  <w:num w:numId="2" w16cid:durableId="195240003">
    <w:abstractNumId w:val="19"/>
  </w:num>
  <w:num w:numId="3" w16cid:durableId="1836533326">
    <w:abstractNumId w:val="3"/>
  </w:num>
  <w:num w:numId="4" w16cid:durableId="2119716032">
    <w:abstractNumId w:val="20"/>
  </w:num>
  <w:num w:numId="5" w16cid:durableId="193232851">
    <w:abstractNumId w:val="1"/>
  </w:num>
  <w:num w:numId="6" w16cid:durableId="1800805423">
    <w:abstractNumId w:val="13"/>
  </w:num>
  <w:num w:numId="7" w16cid:durableId="1297880178">
    <w:abstractNumId w:val="7"/>
  </w:num>
  <w:num w:numId="8" w16cid:durableId="121000629">
    <w:abstractNumId w:val="14"/>
  </w:num>
  <w:num w:numId="9" w16cid:durableId="2075658430">
    <w:abstractNumId w:val="12"/>
  </w:num>
  <w:num w:numId="10" w16cid:durableId="1908032106">
    <w:abstractNumId w:val="10"/>
  </w:num>
  <w:num w:numId="11" w16cid:durableId="1839344832">
    <w:abstractNumId w:val="0"/>
  </w:num>
  <w:num w:numId="12" w16cid:durableId="1914732539">
    <w:abstractNumId w:val="2"/>
  </w:num>
  <w:num w:numId="13" w16cid:durableId="1545798993">
    <w:abstractNumId w:val="15"/>
  </w:num>
  <w:num w:numId="14" w16cid:durableId="562445553">
    <w:abstractNumId w:val="4"/>
  </w:num>
  <w:num w:numId="15" w16cid:durableId="916748057">
    <w:abstractNumId w:val="18"/>
  </w:num>
  <w:num w:numId="16" w16cid:durableId="1150750347">
    <w:abstractNumId w:val="17"/>
  </w:num>
  <w:num w:numId="17" w16cid:durableId="1187599856">
    <w:abstractNumId w:val="6"/>
  </w:num>
  <w:num w:numId="18" w16cid:durableId="1655646992">
    <w:abstractNumId w:val="11"/>
  </w:num>
  <w:num w:numId="19" w16cid:durableId="964117645">
    <w:abstractNumId w:val="9"/>
  </w:num>
  <w:num w:numId="20" w16cid:durableId="2048405452">
    <w:abstractNumId w:val="8"/>
  </w:num>
  <w:num w:numId="21" w16cid:durableId="1876193333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US" w:vendorID="8" w:dllVersion="513" w:checkStyle="1"/>
  <w:proofState w:spelling="clean" w:grammar="clean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BA1"/>
    <w:rsid w:val="000119DC"/>
    <w:rsid w:val="000152A4"/>
    <w:rsid w:val="00021A79"/>
    <w:rsid w:val="000220FF"/>
    <w:rsid w:val="00025EF3"/>
    <w:rsid w:val="0002766D"/>
    <w:rsid w:val="00053CA7"/>
    <w:rsid w:val="000578A7"/>
    <w:rsid w:val="0007209E"/>
    <w:rsid w:val="00082452"/>
    <w:rsid w:val="00086347"/>
    <w:rsid w:val="000904D1"/>
    <w:rsid w:val="000A3EED"/>
    <w:rsid w:val="000A7911"/>
    <w:rsid w:val="000B0858"/>
    <w:rsid w:val="000B32E2"/>
    <w:rsid w:val="000C009F"/>
    <w:rsid w:val="000C4469"/>
    <w:rsid w:val="000C538C"/>
    <w:rsid w:val="000D4049"/>
    <w:rsid w:val="000D6766"/>
    <w:rsid w:val="000E0D30"/>
    <w:rsid w:val="000F1B2C"/>
    <w:rsid w:val="000F36DB"/>
    <w:rsid w:val="00100DFB"/>
    <w:rsid w:val="00105342"/>
    <w:rsid w:val="0013329D"/>
    <w:rsid w:val="0016235F"/>
    <w:rsid w:val="00165951"/>
    <w:rsid w:val="00172708"/>
    <w:rsid w:val="001727CA"/>
    <w:rsid w:val="00182C36"/>
    <w:rsid w:val="001A17FB"/>
    <w:rsid w:val="001A735A"/>
    <w:rsid w:val="001A78B0"/>
    <w:rsid w:val="001B1D38"/>
    <w:rsid w:val="001C71F1"/>
    <w:rsid w:val="001E38DE"/>
    <w:rsid w:val="001F5736"/>
    <w:rsid w:val="0020619C"/>
    <w:rsid w:val="002202E8"/>
    <w:rsid w:val="0022423D"/>
    <w:rsid w:val="00226AFF"/>
    <w:rsid w:val="00237172"/>
    <w:rsid w:val="00241352"/>
    <w:rsid w:val="0026331A"/>
    <w:rsid w:val="002876C5"/>
    <w:rsid w:val="0028776C"/>
    <w:rsid w:val="002968B8"/>
    <w:rsid w:val="002A490C"/>
    <w:rsid w:val="002A58E9"/>
    <w:rsid w:val="002B5C6D"/>
    <w:rsid w:val="002B7F53"/>
    <w:rsid w:val="002F03E8"/>
    <w:rsid w:val="002F36E2"/>
    <w:rsid w:val="002F40AA"/>
    <w:rsid w:val="00301FFD"/>
    <w:rsid w:val="00306C0A"/>
    <w:rsid w:val="003141FC"/>
    <w:rsid w:val="00321F7F"/>
    <w:rsid w:val="00330F41"/>
    <w:rsid w:val="00333F98"/>
    <w:rsid w:val="0034358E"/>
    <w:rsid w:val="003447E2"/>
    <w:rsid w:val="003552C0"/>
    <w:rsid w:val="00362D7C"/>
    <w:rsid w:val="003755E8"/>
    <w:rsid w:val="00381E0D"/>
    <w:rsid w:val="00383D17"/>
    <w:rsid w:val="0039184C"/>
    <w:rsid w:val="00392865"/>
    <w:rsid w:val="00392A01"/>
    <w:rsid w:val="003A3F5F"/>
    <w:rsid w:val="003B2F5B"/>
    <w:rsid w:val="003B65B6"/>
    <w:rsid w:val="003C6562"/>
    <w:rsid w:val="003E5B6F"/>
    <w:rsid w:val="003F70C8"/>
    <w:rsid w:val="0040681B"/>
    <w:rsid w:val="00411582"/>
    <w:rsid w:val="0042673F"/>
    <w:rsid w:val="004425C5"/>
    <w:rsid w:val="0044388E"/>
    <w:rsid w:val="00447E33"/>
    <w:rsid w:val="00476F25"/>
    <w:rsid w:val="00484B08"/>
    <w:rsid w:val="00491390"/>
    <w:rsid w:val="004975C5"/>
    <w:rsid w:val="004A7CD3"/>
    <w:rsid w:val="004B0ED8"/>
    <w:rsid w:val="004C0261"/>
    <w:rsid w:val="004C1DDB"/>
    <w:rsid w:val="004C7F50"/>
    <w:rsid w:val="004E529C"/>
    <w:rsid w:val="004E75CA"/>
    <w:rsid w:val="0050332D"/>
    <w:rsid w:val="00524141"/>
    <w:rsid w:val="005333C0"/>
    <w:rsid w:val="005416A2"/>
    <w:rsid w:val="0055313A"/>
    <w:rsid w:val="0055663F"/>
    <w:rsid w:val="005662ED"/>
    <w:rsid w:val="005673B8"/>
    <w:rsid w:val="00572956"/>
    <w:rsid w:val="005867B8"/>
    <w:rsid w:val="005A7886"/>
    <w:rsid w:val="005B370E"/>
    <w:rsid w:val="005C2A22"/>
    <w:rsid w:val="005D1617"/>
    <w:rsid w:val="005D31A6"/>
    <w:rsid w:val="005D3CC4"/>
    <w:rsid w:val="005F1BB1"/>
    <w:rsid w:val="00600BD0"/>
    <w:rsid w:val="00621FA7"/>
    <w:rsid w:val="00633028"/>
    <w:rsid w:val="006341BF"/>
    <w:rsid w:val="00650CB3"/>
    <w:rsid w:val="00651AE4"/>
    <w:rsid w:val="00664613"/>
    <w:rsid w:val="00676A10"/>
    <w:rsid w:val="00680E9F"/>
    <w:rsid w:val="00685007"/>
    <w:rsid w:val="00685A63"/>
    <w:rsid w:val="00695E4F"/>
    <w:rsid w:val="006A5301"/>
    <w:rsid w:val="006A7F08"/>
    <w:rsid w:val="006C6591"/>
    <w:rsid w:val="006C74E1"/>
    <w:rsid w:val="006D1A11"/>
    <w:rsid w:val="00702EC5"/>
    <w:rsid w:val="00724EB9"/>
    <w:rsid w:val="00726EF6"/>
    <w:rsid w:val="00732B55"/>
    <w:rsid w:val="007369CF"/>
    <w:rsid w:val="00745055"/>
    <w:rsid w:val="00757986"/>
    <w:rsid w:val="007602A9"/>
    <w:rsid w:val="00761821"/>
    <w:rsid w:val="0078186B"/>
    <w:rsid w:val="007823C0"/>
    <w:rsid w:val="00782E15"/>
    <w:rsid w:val="007A044D"/>
    <w:rsid w:val="007A6B0C"/>
    <w:rsid w:val="007B58E4"/>
    <w:rsid w:val="007C3A75"/>
    <w:rsid w:val="007D5850"/>
    <w:rsid w:val="007D5D75"/>
    <w:rsid w:val="007D5F13"/>
    <w:rsid w:val="007E05D9"/>
    <w:rsid w:val="007E297F"/>
    <w:rsid w:val="007F1007"/>
    <w:rsid w:val="007F73D8"/>
    <w:rsid w:val="0082495D"/>
    <w:rsid w:val="00826530"/>
    <w:rsid w:val="00833143"/>
    <w:rsid w:val="00834F3A"/>
    <w:rsid w:val="00897009"/>
    <w:rsid w:val="008A119A"/>
    <w:rsid w:val="008A186B"/>
    <w:rsid w:val="008A3D17"/>
    <w:rsid w:val="008A5438"/>
    <w:rsid w:val="008B0A5A"/>
    <w:rsid w:val="008C317E"/>
    <w:rsid w:val="008C7283"/>
    <w:rsid w:val="008D5E7D"/>
    <w:rsid w:val="008F1BD1"/>
    <w:rsid w:val="008F41EC"/>
    <w:rsid w:val="009129E0"/>
    <w:rsid w:val="00914260"/>
    <w:rsid w:val="00930A0F"/>
    <w:rsid w:val="00933A2F"/>
    <w:rsid w:val="00936F3F"/>
    <w:rsid w:val="00962ABA"/>
    <w:rsid w:val="00966448"/>
    <w:rsid w:val="00977988"/>
    <w:rsid w:val="009A2594"/>
    <w:rsid w:val="009B11B2"/>
    <w:rsid w:val="009B7D81"/>
    <w:rsid w:val="009D1F9F"/>
    <w:rsid w:val="009D35A0"/>
    <w:rsid w:val="009D732A"/>
    <w:rsid w:val="009E4DF5"/>
    <w:rsid w:val="009F3BD2"/>
    <w:rsid w:val="009F7A2D"/>
    <w:rsid w:val="00A04563"/>
    <w:rsid w:val="00A14C3D"/>
    <w:rsid w:val="00A206AE"/>
    <w:rsid w:val="00A23C5B"/>
    <w:rsid w:val="00A26C98"/>
    <w:rsid w:val="00A2776C"/>
    <w:rsid w:val="00A32B5D"/>
    <w:rsid w:val="00A32F82"/>
    <w:rsid w:val="00A50366"/>
    <w:rsid w:val="00A56484"/>
    <w:rsid w:val="00A70951"/>
    <w:rsid w:val="00A74A89"/>
    <w:rsid w:val="00A75DCD"/>
    <w:rsid w:val="00A813D6"/>
    <w:rsid w:val="00A85E6D"/>
    <w:rsid w:val="00A879BF"/>
    <w:rsid w:val="00A904B0"/>
    <w:rsid w:val="00A9381C"/>
    <w:rsid w:val="00A9634D"/>
    <w:rsid w:val="00AA0848"/>
    <w:rsid w:val="00AD5D94"/>
    <w:rsid w:val="00AE320C"/>
    <w:rsid w:val="00AE561D"/>
    <w:rsid w:val="00B15391"/>
    <w:rsid w:val="00B36E0A"/>
    <w:rsid w:val="00B46957"/>
    <w:rsid w:val="00B5347E"/>
    <w:rsid w:val="00B711C4"/>
    <w:rsid w:val="00B83925"/>
    <w:rsid w:val="00B93761"/>
    <w:rsid w:val="00B94C99"/>
    <w:rsid w:val="00B9507D"/>
    <w:rsid w:val="00B959CA"/>
    <w:rsid w:val="00BA0D44"/>
    <w:rsid w:val="00BA2B80"/>
    <w:rsid w:val="00BB4247"/>
    <w:rsid w:val="00BD14CB"/>
    <w:rsid w:val="00BD1548"/>
    <w:rsid w:val="00C15C1C"/>
    <w:rsid w:val="00C2240D"/>
    <w:rsid w:val="00C23819"/>
    <w:rsid w:val="00C23FD4"/>
    <w:rsid w:val="00C55540"/>
    <w:rsid w:val="00C56131"/>
    <w:rsid w:val="00C711EE"/>
    <w:rsid w:val="00C73AF5"/>
    <w:rsid w:val="00C779F6"/>
    <w:rsid w:val="00C94BF4"/>
    <w:rsid w:val="00CB0307"/>
    <w:rsid w:val="00CB40ED"/>
    <w:rsid w:val="00CC6B2F"/>
    <w:rsid w:val="00CE6411"/>
    <w:rsid w:val="00CF1FED"/>
    <w:rsid w:val="00CF79FD"/>
    <w:rsid w:val="00D000CE"/>
    <w:rsid w:val="00D0438E"/>
    <w:rsid w:val="00D20357"/>
    <w:rsid w:val="00D401EF"/>
    <w:rsid w:val="00D4674E"/>
    <w:rsid w:val="00D557AE"/>
    <w:rsid w:val="00D63456"/>
    <w:rsid w:val="00D669A3"/>
    <w:rsid w:val="00D95E8D"/>
    <w:rsid w:val="00DA0004"/>
    <w:rsid w:val="00DA1CFD"/>
    <w:rsid w:val="00DA230F"/>
    <w:rsid w:val="00DB0282"/>
    <w:rsid w:val="00DB5FC2"/>
    <w:rsid w:val="00DC4353"/>
    <w:rsid w:val="00DD0608"/>
    <w:rsid w:val="00DD30ED"/>
    <w:rsid w:val="00DD7D21"/>
    <w:rsid w:val="00DE5630"/>
    <w:rsid w:val="00DF2AD9"/>
    <w:rsid w:val="00E03CE6"/>
    <w:rsid w:val="00E04CFD"/>
    <w:rsid w:val="00E13244"/>
    <w:rsid w:val="00E14046"/>
    <w:rsid w:val="00E30F3A"/>
    <w:rsid w:val="00E32E2E"/>
    <w:rsid w:val="00E55D45"/>
    <w:rsid w:val="00E5665B"/>
    <w:rsid w:val="00E64513"/>
    <w:rsid w:val="00E64DF9"/>
    <w:rsid w:val="00E77437"/>
    <w:rsid w:val="00E805FE"/>
    <w:rsid w:val="00E81BA1"/>
    <w:rsid w:val="00E81D44"/>
    <w:rsid w:val="00E81E82"/>
    <w:rsid w:val="00E84468"/>
    <w:rsid w:val="00E85624"/>
    <w:rsid w:val="00E85A8A"/>
    <w:rsid w:val="00E870A9"/>
    <w:rsid w:val="00E9446F"/>
    <w:rsid w:val="00E976AB"/>
    <w:rsid w:val="00EA007B"/>
    <w:rsid w:val="00EA32AD"/>
    <w:rsid w:val="00EB1249"/>
    <w:rsid w:val="00EC067E"/>
    <w:rsid w:val="00EC6546"/>
    <w:rsid w:val="00ED0EC2"/>
    <w:rsid w:val="00EF4547"/>
    <w:rsid w:val="00F043A7"/>
    <w:rsid w:val="00F06C9A"/>
    <w:rsid w:val="00F31807"/>
    <w:rsid w:val="00F33483"/>
    <w:rsid w:val="00F3441B"/>
    <w:rsid w:val="00F358EA"/>
    <w:rsid w:val="00F36283"/>
    <w:rsid w:val="00F37651"/>
    <w:rsid w:val="00F41CFA"/>
    <w:rsid w:val="00F43B32"/>
    <w:rsid w:val="00F52064"/>
    <w:rsid w:val="00F564B9"/>
    <w:rsid w:val="00F61822"/>
    <w:rsid w:val="00F62680"/>
    <w:rsid w:val="00F660A1"/>
    <w:rsid w:val="00F748F4"/>
    <w:rsid w:val="00F818D0"/>
    <w:rsid w:val="00F819CE"/>
    <w:rsid w:val="00F85EEE"/>
    <w:rsid w:val="00F86A6D"/>
    <w:rsid w:val="00F90DC8"/>
    <w:rsid w:val="00FA18D9"/>
    <w:rsid w:val="00FA460E"/>
    <w:rsid w:val="00FA5B2D"/>
    <w:rsid w:val="00FA607E"/>
    <w:rsid w:val="00FB3F75"/>
    <w:rsid w:val="00FB6B67"/>
    <w:rsid w:val="00FC009D"/>
    <w:rsid w:val="00FC03DD"/>
    <w:rsid w:val="00FD6693"/>
    <w:rsid w:val="00FD6754"/>
    <w:rsid w:val="00FE53AA"/>
    <w:rsid w:val="00FE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41A217C"/>
  <w15:docId w15:val="{2377A1B8-92DA-4779-8F5B-2B4C4A37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8EA"/>
    <w:rPr>
      <w:rFonts w:asciiTheme="minorHAnsi" w:hAnsiTheme="minorHAnsi"/>
      <w:sz w:val="22"/>
    </w:rPr>
  </w:style>
  <w:style w:type="paragraph" w:styleId="Heading1">
    <w:name w:val="heading 1"/>
    <w:basedOn w:val="Normal"/>
    <w:next w:val="BodyText"/>
    <w:qFormat/>
    <w:rsid w:val="00F358EA"/>
    <w:pPr>
      <w:spacing w:after="60"/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unhideWhenUsed/>
    <w:qFormat/>
    <w:rsid w:val="00F358EA"/>
    <w:pPr>
      <w:outlineLvl w:val="1"/>
    </w:pPr>
    <w:rPr>
      <w:caps/>
      <w:sz w:val="18"/>
    </w:rPr>
  </w:style>
  <w:style w:type="paragraph" w:styleId="Heading3">
    <w:name w:val="heading 3"/>
    <w:basedOn w:val="Normal"/>
    <w:next w:val="BodyText"/>
    <w:semiHidden/>
    <w:unhideWhenUsed/>
    <w:rsid w:val="00F37651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semiHidden/>
    <w:unhideWhenUsed/>
    <w:qFormat/>
    <w:rsid w:val="00F37651"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BodyText"/>
    <w:semiHidden/>
    <w:unhideWhenUsed/>
    <w:qFormat/>
    <w:rsid w:val="00F37651"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F358EA"/>
    <w:pPr>
      <w:spacing w:before="240"/>
      <w:ind w:firstLine="720"/>
    </w:pPr>
  </w:style>
  <w:style w:type="paragraph" w:styleId="Closing">
    <w:name w:val="Closing"/>
    <w:basedOn w:val="Normal"/>
    <w:next w:val="Normal"/>
    <w:semiHidden/>
    <w:rsid w:val="00F37651"/>
    <w:pPr>
      <w:spacing w:line="220" w:lineRule="atLeast"/>
    </w:pPr>
  </w:style>
  <w:style w:type="paragraph" w:styleId="Footer">
    <w:name w:val="footer"/>
    <w:basedOn w:val="Normal"/>
    <w:semiHidden/>
    <w:rsid w:val="005673B8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kern w:val="18"/>
    </w:rPr>
  </w:style>
  <w:style w:type="paragraph" w:styleId="Header">
    <w:name w:val="header"/>
    <w:basedOn w:val="Normal"/>
    <w:semiHidden/>
    <w:rsid w:val="005673B8"/>
    <w:pPr>
      <w:keepLines/>
      <w:tabs>
        <w:tab w:val="center" w:pos="4320"/>
        <w:tab w:val="right" w:pos="8640"/>
      </w:tabs>
      <w:spacing w:after="660" w:line="240" w:lineRule="atLeast"/>
      <w:jc w:val="center"/>
    </w:pPr>
    <w:rPr>
      <w:caps/>
      <w:kern w:val="18"/>
      <w:sz w:val="18"/>
    </w:rPr>
  </w:style>
  <w:style w:type="paragraph" w:styleId="MessageHeader">
    <w:name w:val="Message Header"/>
    <w:basedOn w:val="BodyText"/>
    <w:semiHidden/>
    <w:rsid w:val="00F37651"/>
    <w:pPr>
      <w:keepLines/>
      <w:spacing w:after="120"/>
      <w:ind w:left="1080" w:hanging="1080"/>
    </w:pPr>
    <w:rPr>
      <w:caps/>
      <w:sz w:val="18"/>
    </w:rPr>
  </w:style>
  <w:style w:type="paragraph" w:styleId="NormalIndent">
    <w:name w:val="Normal Indent"/>
    <w:basedOn w:val="Normal"/>
    <w:semiHidden/>
    <w:rsid w:val="00F37651"/>
    <w:pPr>
      <w:ind w:left="720"/>
    </w:pPr>
  </w:style>
  <w:style w:type="character" w:styleId="PageNumber">
    <w:name w:val="page number"/>
    <w:semiHidden/>
    <w:rsid w:val="00F37651"/>
  </w:style>
  <w:style w:type="paragraph" w:styleId="Signature">
    <w:name w:val="Signature"/>
    <w:basedOn w:val="BodyText"/>
    <w:next w:val="Normal"/>
    <w:semiHidden/>
    <w:rsid w:val="00F37651"/>
    <w:pPr>
      <w:keepNext/>
      <w:keepLines/>
      <w:spacing w:before="660"/>
    </w:pPr>
  </w:style>
  <w:style w:type="character" w:customStyle="1" w:styleId="BodyTextChar">
    <w:name w:val="Body Text Char"/>
    <w:basedOn w:val="DefaultParagraphFont"/>
    <w:link w:val="BodyText"/>
    <w:rsid w:val="00F358EA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4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5673B8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after="200"/>
      <w:jc w:val="center"/>
    </w:pPr>
    <w:rPr>
      <w:rFonts w:asciiTheme="majorHAnsi" w:hAnsiTheme="majorHAnsi"/>
      <w:b/>
      <w:caps/>
      <w:spacing w:val="20"/>
      <w:sz w:val="18"/>
    </w:rPr>
  </w:style>
  <w:style w:type="character" w:customStyle="1" w:styleId="TitleChar">
    <w:name w:val="Title Char"/>
    <w:basedOn w:val="DefaultParagraphFont"/>
    <w:link w:val="Title"/>
    <w:uiPriority w:val="10"/>
    <w:rsid w:val="00F358EA"/>
    <w:rPr>
      <w:rFonts w:asciiTheme="majorHAnsi" w:hAnsiTheme="majorHAnsi"/>
      <w:b/>
      <w:caps/>
      <w:spacing w:val="20"/>
      <w:sz w:val="18"/>
    </w:rPr>
  </w:style>
  <w:style w:type="table" w:styleId="TableGrid">
    <w:name w:val="Table Grid"/>
    <w:basedOn w:val="TableNormal"/>
    <w:uiPriority w:val="59"/>
    <w:rsid w:val="005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73B8"/>
    <w:rPr>
      <w:color w:val="808080"/>
    </w:rPr>
  </w:style>
  <w:style w:type="paragraph" w:styleId="ListParagraph">
    <w:name w:val="List Paragraph"/>
    <w:basedOn w:val="Normal"/>
    <w:uiPriority w:val="34"/>
    <w:qFormat/>
    <w:rsid w:val="007D5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27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rge\AppData\Roaming\Microsoft\Templates\Memo%20(elegan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mo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93AFF85-4DB7-4A77-B21B-ED45D9E93D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421624-DA34-4587-B1D2-19BD84B16E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(elegant).dotx</Template>
  <TotalTime>11</TotalTime>
  <Pages>1</Pages>
  <Words>211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(Elegant design)</vt:lpstr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(Elegant design)</dc:title>
  <dc:subject/>
  <dc:creator>George</dc:creator>
  <cp:keywords/>
  <dc:description/>
  <cp:lastModifiedBy>Peggy Quint</cp:lastModifiedBy>
  <cp:revision>8</cp:revision>
  <cp:lastPrinted>2024-03-19T14:47:00Z</cp:lastPrinted>
  <dcterms:created xsi:type="dcterms:W3CDTF">2024-04-15T17:16:00Z</dcterms:created>
  <dcterms:modified xsi:type="dcterms:W3CDTF">2024-04-16T20:43:00Z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TC010129231033</vt:lpwstr>
  </property>
</Properties>
</file>